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1FCC" w14:textId="726641A1" w:rsidR="000A45B7" w:rsidRDefault="000A45B7" w:rsidP="000A45B7">
      <w:pPr>
        <w:spacing w:line="360" w:lineRule="auto"/>
        <w:jc w:val="both"/>
        <w:rPr>
          <w:rFonts w:asciiTheme="minorHAnsi" w:eastAsia="FlandersArtSerif-Regular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Kruis de trajecten aan waarvoor u een examen wenst af te leggen. In Vlaanderen gebruiken we hiervoor de “opvarende” kilometers.</w:t>
      </w:r>
    </w:p>
    <w:p w14:paraId="18E09254" w14:textId="77777777" w:rsidR="000A45B7" w:rsidRDefault="000A45B7" w:rsidP="000A45B7">
      <w:pPr>
        <w:spacing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nl-NL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 xml:space="preserve">Gelieve in de kolom ‘Aankruisen’ met een </w:t>
      </w:r>
      <w:r>
        <w:rPr>
          <w:rFonts w:ascii="Calibri" w:eastAsia="Times New Roman" w:hAnsi="Calibri" w:cs="Calibri"/>
          <w:color w:val="000000"/>
          <w:sz w:val="24"/>
          <w:szCs w:val="24"/>
          <w:lang w:eastAsia="nl-NL"/>
        </w:rPr>
        <w:t xml:space="preserve">‘x’ </w:t>
      </w:r>
      <w:r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aan te kruisen voor welke trajecten u een examen wenst af te leggen.</w:t>
      </w:r>
    </w:p>
    <w:p w14:paraId="7A5A6359" w14:textId="77777777" w:rsidR="000A45B7" w:rsidRDefault="000A45B7" w:rsidP="000A45B7">
      <w:pPr>
        <w:spacing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lang w:eastAsia="nl-NL"/>
        </w:rPr>
      </w:pPr>
    </w:p>
    <w:p w14:paraId="78A24E6E" w14:textId="77777777" w:rsidR="000A45B7" w:rsidRDefault="000A45B7" w:rsidP="000A45B7">
      <w:pPr>
        <w:rPr>
          <w:rFonts w:ascii="FlandersArtSerif-Regular" w:eastAsia="FlandersArtSerif-Regular" w:hAnsi="FlandersArtSerif-Regular"/>
          <w:color w:val="1D1B11"/>
          <w:lang w:eastAsia="en-US"/>
        </w:rPr>
      </w:pPr>
      <w:r>
        <w:rPr>
          <w:rFonts w:ascii="Calibri" w:eastAsia="Times New Roman" w:hAnsi="Calibri" w:cs="Calibri"/>
          <w:color w:val="000000"/>
          <w:sz w:val="21"/>
          <w:szCs w:val="21"/>
          <w:u w:val="single"/>
          <w:lang w:eastAsia="nl-NL"/>
        </w:rPr>
        <w:t>Opgelet</w:t>
      </w:r>
      <w:r>
        <w:rPr>
          <w:rFonts w:ascii="Calibri" w:eastAsia="Times New Roman" w:hAnsi="Calibri" w:cs="Calibri"/>
          <w:color w:val="000000"/>
          <w:sz w:val="21"/>
          <w:szCs w:val="21"/>
          <w:lang w:eastAsia="nl-NL"/>
        </w:rPr>
        <w:t>: indien u reeds over een Rijnpatent beschikt met huidige riviergedeelten en de riviergedeelten die u wenst toe te voegen (en waarvoor u examen wenst af te leggen) overlappen met uw huidige riviergedeelten, dan dient u toch het volledige (complete) riviergedeelte zoals in de onderstaande tabel aan te kruisen. U zal m.a.w. voor dit volledige (complete) riviergedeelte examen dienen af te leggen om de uitbreiding van uw riviergedeelten te bekomen.</w:t>
      </w:r>
    </w:p>
    <w:p w14:paraId="05A7D0F8" w14:textId="77777777" w:rsidR="000A45B7" w:rsidRDefault="000A45B7" w:rsidP="000A45B7">
      <w:pPr>
        <w:tabs>
          <w:tab w:val="left" w:pos="708"/>
        </w:tabs>
        <w:spacing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843"/>
        <w:gridCol w:w="2977"/>
        <w:gridCol w:w="1701"/>
      </w:tblGrid>
      <w:tr w:rsidR="000A45B7" w14:paraId="5AD906C1" w14:textId="77777777" w:rsidTr="000A45B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86914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Nr.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3D378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Kilometers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8D10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Traject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64A34A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l-NL"/>
              </w:rPr>
              <w:t>Aankruisen</w:t>
            </w:r>
          </w:p>
        </w:tc>
      </w:tr>
      <w:tr w:rsidR="000A45B7" w14:paraId="7EC10C6D" w14:textId="77777777" w:rsidTr="000A45B7">
        <w:trPr>
          <w:jc w:val="center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EEC8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523D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857,40 – 813,00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4B100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Spijksche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Veer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Wesel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1C7015F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7A8C9870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5D5EF071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A8A8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26FF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813,00 – 769,00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1E90A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Wesel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Duisburg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160DC2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091A9F53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7EBDB233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0F39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3ADF6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769,00 – 740,00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8F4F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Duisburg - Neuss 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87947B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2E57F0CD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15FF7839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448A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3F44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740,00 – 691,00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C0B71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Neuss - Köln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Mulheim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19FAB91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2585B863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28BB0389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3D669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53A5D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691,00 – 668,00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CA873" w14:textId="77777777" w:rsidR="000A45B7" w:rsidRDefault="000A45B7">
            <w:pPr>
              <w:tabs>
                <w:tab w:val="left" w:pos="708"/>
              </w:tabs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Köln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Mulheim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Wesseling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A71321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2B95B12E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0A0E7F7F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35FBC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C7548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668,00 – 659,00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C17A9" w14:textId="77777777" w:rsidR="000A45B7" w:rsidRDefault="000A45B7">
            <w:pPr>
              <w:tabs>
                <w:tab w:val="left" w:pos="708"/>
              </w:tabs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Wesseling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Mondorf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47354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53193B8D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38E70FFC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D47F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F02C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659,00 – 645,00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367E8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Mondorf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– Koningswinter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75F14B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BB6A50F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4D5A3536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D00BB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1B2AA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645,00 – 611,00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00E74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Köningswinter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Andernach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176B27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7D76B066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1FBE6426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31B6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7C577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611,00 – 591,00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68D4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Andernach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Koblenz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A57DEF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29DD0966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65C395C1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4D454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28224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591,00 – 555,00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780EF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Koblenz - 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Goar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A3335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339B3EC3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42370B37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501EE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7C1C2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555,00 – 526,00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0EF18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St.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Goar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Rüdesheim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B1275D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243FE4BE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56B16AD5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0DAD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97BD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526,00 – 493,00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50B18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Rüdesheim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- Mainz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4784F7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56C4CB20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2F15F57A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C4FE8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7204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493,00 – 424,00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CB50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>Mainz - Mannheim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6076F4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4BC06600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5C15488E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71D3D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997C9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424,00 – 412,00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BFC7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Mannheim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Rheinau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3A1341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1D0175EA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121A57C4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D526B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F9CC0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412,00 – 359,00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D4F55" w14:textId="77777777" w:rsidR="000A45B7" w:rsidRDefault="000A45B7">
            <w:pPr>
              <w:tabs>
                <w:tab w:val="left" w:pos="708"/>
              </w:tabs>
              <w:spacing w:line="240" w:lineRule="auto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Rheinau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– Karlsruhe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96B0F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0ABD0FF8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0A45B7" w14:paraId="2D7D9555" w14:textId="77777777" w:rsidTr="000A45B7">
        <w:trPr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5B64C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4F03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lang w:eastAsia="nl-NL"/>
              </w:rPr>
              <w:t>359,00 – 334,00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F1EB" w14:textId="77777777" w:rsidR="000A45B7" w:rsidRDefault="000A45B7">
            <w:pPr>
              <w:tabs>
                <w:tab w:val="left" w:pos="708"/>
              </w:tabs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Karlsruhe -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Iffezheim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CB9752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  <w:p w14:paraId="6E78DB2F" w14:textId="77777777" w:rsidR="000A45B7" w:rsidRDefault="000A45B7">
            <w:pPr>
              <w:tabs>
                <w:tab w:val="left" w:pos="708"/>
              </w:tabs>
              <w:spacing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</w:tbl>
    <w:p w14:paraId="45D6B013" w14:textId="77777777" w:rsidR="000A45B7" w:rsidRDefault="000A45B7" w:rsidP="000A45B7">
      <w:pPr>
        <w:tabs>
          <w:tab w:val="left" w:pos="708"/>
        </w:tabs>
        <w:spacing w:line="240" w:lineRule="auto"/>
        <w:rPr>
          <w:rFonts w:ascii="Calibri" w:eastAsia="Times New Roman" w:hAnsi="Calibri" w:cs="Calibri"/>
          <w:color w:val="000000"/>
          <w:sz w:val="27"/>
          <w:szCs w:val="27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 </w:t>
      </w:r>
    </w:p>
    <w:p w14:paraId="582DACB5" w14:textId="77777777" w:rsidR="000A45B7" w:rsidRDefault="000A45B7" w:rsidP="000A45B7">
      <w:pPr>
        <w:spacing w:line="360" w:lineRule="auto"/>
        <w:jc w:val="both"/>
        <w:rPr>
          <w:rFonts w:asciiTheme="minorHAnsi" w:eastAsia="FlandersArtSerif-Regular" w:hAnsiTheme="minorHAnsi" w:cstheme="minorHAnsi"/>
          <w:b/>
          <w:color w:val="1D1B11"/>
          <w:sz w:val="20"/>
          <w:szCs w:val="20"/>
          <w:lang w:eastAsia="en-US"/>
        </w:rPr>
      </w:pPr>
    </w:p>
    <w:p w14:paraId="051E4DDF" w14:textId="6B47737E" w:rsidR="009C1B76" w:rsidRDefault="009C1B76"/>
    <w:tbl>
      <w:tblPr>
        <w:tblW w:w="10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"/>
        <w:gridCol w:w="600"/>
        <w:gridCol w:w="1134"/>
        <w:gridCol w:w="1134"/>
        <w:gridCol w:w="1560"/>
        <w:gridCol w:w="567"/>
        <w:gridCol w:w="1417"/>
        <w:gridCol w:w="709"/>
        <w:gridCol w:w="1701"/>
        <w:gridCol w:w="567"/>
        <w:gridCol w:w="639"/>
      </w:tblGrid>
      <w:tr w:rsidR="002155A1" w14:paraId="4DCEC979" w14:textId="77777777" w:rsidTr="009C1B76">
        <w:trPr>
          <w:jc w:val="center"/>
        </w:trPr>
        <w:tc>
          <w:tcPr>
            <w:tcW w:w="10050" w:type="dxa"/>
            <w:gridSpan w:val="11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4DCEC978" w14:textId="61368F24" w:rsidR="003D06E5" w:rsidRPr="00C60E1F" w:rsidRDefault="00BC70B0" w:rsidP="00C60E1F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US"/>
              </w:rPr>
              <w:lastRenderedPageBreak/>
              <w:t>Specifieke Vergunning Specifieke Risico’s</w:t>
            </w:r>
            <w:r w:rsidR="00C60E1F">
              <w:rPr>
                <w:rFonts w:ascii="Calibri" w:eastAsia="Times New Roman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US"/>
              </w:rPr>
              <w:t>(</w:t>
            </w:r>
            <w:r w:rsidR="00C60E1F">
              <w:rPr>
                <w:rFonts w:ascii="Calibri" w:eastAsia="Times New Roman" w:hAnsi="Calibri" w:cs="Calibri"/>
                <w:b/>
                <w:sz w:val="28"/>
                <w:szCs w:val="28"/>
                <w:lang w:eastAsia="en-US"/>
              </w:rPr>
              <w:t>Riviergedeelten</w:t>
            </w: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en-US"/>
              </w:rPr>
              <w:t>)</w:t>
            </w:r>
            <w:r w:rsidR="00C60E1F">
              <w:rPr>
                <w:rFonts w:ascii="Calibri" w:eastAsia="Times New Roman" w:hAnsi="Calibri" w:cs="Calibri"/>
                <w:b/>
                <w:sz w:val="28"/>
                <w:szCs w:val="28"/>
                <w:lang w:eastAsia="en-US"/>
              </w:rPr>
              <w:t xml:space="preserve"> </w:t>
            </w:r>
            <w:r w:rsidR="00E776E1" w:rsidRPr="00C60E1F">
              <w:rPr>
                <w:rFonts w:ascii="Calibri" w:eastAsia="Times New Roman" w:hAnsi="Calibri" w:cs="Calibri"/>
                <w:b/>
                <w:sz w:val="28"/>
                <w:szCs w:val="28"/>
                <w:lang w:eastAsia="en-US"/>
              </w:rPr>
              <w:t>- aanvraag examen. Overzicht reizen</w:t>
            </w:r>
          </w:p>
        </w:tc>
      </w:tr>
      <w:tr w:rsidR="002155A1" w14:paraId="4DCEC97C" w14:textId="77777777" w:rsidTr="009C1B76">
        <w:trPr>
          <w:gridBefore w:val="1"/>
          <w:wBefore w:w="22" w:type="dxa"/>
          <w:cantSplit/>
          <w:trHeight w:val="454"/>
          <w:jc w:val="center"/>
        </w:trPr>
        <w:tc>
          <w:tcPr>
            <w:tcW w:w="100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23789C"/>
            <w:vAlign w:val="center"/>
          </w:tcPr>
          <w:p w14:paraId="4DCEC97A" w14:textId="77777777" w:rsidR="003D06E5" w:rsidRPr="003D06E5" w:rsidRDefault="00E776E1">
            <w:pPr>
              <w:keepNext/>
              <w:tabs>
                <w:tab w:val="left" w:pos="2772"/>
              </w:tabs>
              <w:spacing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3D06E5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>overzicht reizen</w:t>
            </w:r>
          </w:p>
          <w:p w14:paraId="4DCEC97B" w14:textId="77777777" w:rsidR="003D06E5" w:rsidRPr="003D06E5" w:rsidRDefault="00E776E1">
            <w:pPr>
              <w:keepNext/>
              <w:tabs>
                <w:tab w:val="left" w:pos="2772"/>
              </w:tabs>
              <w:spacing w:line="240" w:lineRule="auto"/>
              <w:jc w:val="center"/>
              <w:outlineLvl w:val="5"/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</w:pPr>
            <w:r w:rsidRPr="003D06E5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basis </w:t>
            </w:r>
            <w:r w:rsidRPr="00C60E1F">
              <w:rPr>
                <w:rFonts w:ascii="Calibri" w:eastAsia="Times New Roman" w:hAnsi="Calibri" w:cs="Calibri"/>
                <w:smallCaps/>
                <w:color w:val="FFFFFF" w:themeColor="background1"/>
                <w:sz w:val="18"/>
                <w:szCs w:val="18"/>
                <w:lang w:eastAsia="en-US"/>
              </w:rPr>
              <w:t>=</w:t>
            </w:r>
            <w:r w:rsidRPr="003D06E5">
              <w:rPr>
                <w:rFonts w:ascii="Calibri" w:eastAsia="Times New Roman" w:hAnsi="Calibri" w:cs="Calibri"/>
                <w:b/>
                <w:smallCaps/>
                <w:color w:val="FFFFFF" w:themeColor="background1"/>
                <w:sz w:val="18"/>
                <w:szCs w:val="18"/>
                <w:lang w:eastAsia="en-US"/>
              </w:rPr>
              <w:t xml:space="preserve"> gegevens dienstboekje</w:t>
            </w:r>
          </w:p>
        </w:tc>
      </w:tr>
      <w:tr w:rsidR="002155A1" w14:paraId="4DCEC981" w14:textId="77777777" w:rsidTr="009C1B76">
        <w:trPr>
          <w:trHeight w:val="1323"/>
          <w:jc w:val="center"/>
        </w:trPr>
        <w:tc>
          <w:tcPr>
            <w:tcW w:w="10050" w:type="dxa"/>
            <w:gridSpan w:val="11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CEC97D" w14:textId="77777777" w:rsidR="003D06E5" w:rsidRPr="00C60E1F" w:rsidRDefault="00E776E1">
            <w:pPr>
              <w:spacing w:line="240" w:lineRule="auto"/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n-US"/>
              </w:rPr>
            </w:pPr>
            <w:r w:rsidRPr="00C60E1F">
              <w:rPr>
                <w:rFonts w:ascii="Calibri" w:eastAsia="Times New Roman" w:hAnsi="Calibri" w:cs="Calibri"/>
                <w:b/>
                <w:i/>
                <w:sz w:val="18"/>
                <w:szCs w:val="18"/>
                <w:lang w:eastAsia="en-US"/>
              </w:rPr>
              <w:t>Voorwaarden:</w:t>
            </w:r>
          </w:p>
          <w:p w14:paraId="718727D6" w14:textId="1629F87D" w:rsidR="00146A86" w:rsidRDefault="00C60E1F" w:rsidP="00C60E1F">
            <w:pPr>
              <w:pStyle w:val="Lijstalinea"/>
              <w:numPr>
                <w:ilvl w:val="0"/>
                <w:numId w:val="21"/>
              </w:numPr>
              <w:spacing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H</w:t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et aangevraagde riviergedeelte gedurende </w:t>
            </w:r>
            <w:r w:rsidR="00B55C1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jaar voo</w:t>
            </w:r>
            <w:r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rafgaand de aanvraag minimum 6</w:t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x beva</w:t>
            </w:r>
            <w:r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ren hebben</w:t>
            </w:r>
          </w:p>
          <w:p w14:paraId="4DCEC97E" w14:textId="2E9BAF1E" w:rsidR="003D06E5" w:rsidRPr="00FE279C" w:rsidRDefault="00FE279C" w:rsidP="00146A86">
            <w:pPr>
              <w:pStyle w:val="Lijstalinea"/>
              <w:spacing w:line="240" w:lineRule="auto"/>
              <w:ind w:left="720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(</w:t>
            </w:r>
            <w:r w:rsidR="00B55C1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x opwaarts en </w:t>
            </w:r>
            <w:r w:rsidR="00B55C15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x afwaarts)</w:t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. </w:t>
            </w:r>
            <w:r w:rsidR="00146A86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De reizen moeten gemaakt zijn in de functie van matroos, volmatroos of stuurman.</w:t>
            </w:r>
          </w:p>
          <w:p w14:paraId="4DCEC97F" w14:textId="28488144" w:rsidR="00C60E1F" w:rsidRPr="00FE279C" w:rsidRDefault="00C60E1F" w:rsidP="00C60E1F">
            <w:pPr>
              <w:pStyle w:val="Lijstalinea"/>
              <w:numPr>
                <w:ilvl w:val="0"/>
                <w:numId w:val="21"/>
              </w:num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</w:t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lleen reizen die door de autoriteiten afgestempeld zijn en door de schipper ge</w:t>
            </w:r>
            <w:r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tekend, komen in aanmerking. </w:t>
            </w:r>
            <w:r w:rsidR="00426B0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br/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Reizen met twijfel</w:t>
            </w:r>
            <w:r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komen niet in aan aanmerking</w:t>
            </w:r>
          </w:p>
          <w:p w14:paraId="4DCEC980" w14:textId="1278E127" w:rsidR="003D06E5" w:rsidRPr="00C60E1F" w:rsidRDefault="00C60E1F" w:rsidP="00C60E1F">
            <w:pPr>
              <w:pStyle w:val="Lijstalinea"/>
              <w:numPr>
                <w:ilvl w:val="0"/>
                <w:numId w:val="21"/>
              </w:num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M</w:t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eest recente reizen eerst noteren = </w:t>
            </w:r>
            <w:r w:rsidR="00426B0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afgestempelde reizen </w:t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achteraan </w:t>
            </w:r>
            <w:r w:rsidR="00426B0A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in </w:t>
            </w:r>
            <w:r w:rsidR="00E776E1" w:rsidRPr="00FE279C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het dienstboekje </w:t>
            </w:r>
          </w:p>
        </w:tc>
      </w:tr>
      <w:tr w:rsidR="002155A1" w14:paraId="4DCEC987" w14:textId="77777777" w:rsidTr="009C1B76">
        <w:trPr>
          <w:jc w:val="center"/>
        </w:trPr>
        <w:tc>
          <w:tcPr>
            <w:tcW w:w="622" w:type="dxa"/>
            <w:gridSpan w:val="2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84" w14:textId="77777777" w:rsidR="003D06E5" w:rsidRPr="002379AC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Reis</w:t>
            </w:r>
          </w:p>
        </w:tc>
        <w:tc>
          <w:tcPr>
            <w:tcW w:w="22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85" w14:textId="77777777" w:rsidR="003D06E5" w:rsidRPr="002379AC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Datum</w:t>
            </w:r>
          </w:p>
        </w:tc>
        <w:tc>
          <w:tcPr>
            <w:tcW w:w="716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EC986" w14:textId="77777777" w:rsidR="003D06E5" w:rsidRPr="002379AC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Traject</w:t>
            </w:r>
            <w:proofErr w:type="spellEnd"/>
          </w:p>
        </w:tc>
      </w:tr>
      <w:tr w:rsidR="002155A1" w14:paraId="4DCEC997" w14:textId="77777777" w:rsidTr="009C1B76">
        <w:trPr>
          <w:jc w:val="center"/>
        </w:trPr>
        <w:tc>
          <w:tcPr>
            <w:tcW w:w="622" w:type="dxa"/>
            <w:gridSpan w:val="2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DCEC988" w14:textId="77777777" w:rsidR="003D06E5" w:rsidRPr="002379AC" w:rsidRDefault="00F5377E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89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Van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8A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Tot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8B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Van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8C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Km</w:t>
            </w:r>
          </w:p>
          <w:p w14:paraId="4DCEC98D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(Rijn)</w:t>
            </w: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8E" w14:textId="77777777" w:rsidR="003D06E5" w:rsidRPr="002379AC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Via*</w:t>
            </w:r>
          </w:p>
          <w:p w14:paraId="4DCEC98F" w14:textId="77777777" w:rsidR="003D06E5" w:rsidRPr="002379AC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CEC990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Km</w:t>
            </w:r>
          </w:p>
          <w:p w14:paraId="4DCEC991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(Rijn)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2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Naar</w:t>
            </w:r>
            <w:proofErr w:type="spellEnd"/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3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Km</w:t>
            </w:r>
          </w:p>
          <w:p w14:paraId="4DCEC994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GB" w:eastAsia="en-US"/>
              </w:rPr>
              <w:t>(Rijn)</w:t>
            </w: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5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Op</w:t>
            </w:r>
          </w:p>
          <w:p w14:paraId="4DCEC996" w14:textId="77777777" w:rsidR="003D06E5" w:rsidRPr="002379AC" w:rsidRDefault="00E776E1">
            <w:pPr>
              <w:spacing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</w:pPr>
            <w:proofErr w:type="spellStart"/>
            <w:r w:rsidRPr="002379A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GB" w:eastAsia="en-US"/>
              </w:rPr>
              <w:t>Af</w:t>
            </w:r>
            <w:proofErr w:type="spellEnd"/>
          </w:p>
        </w:tc>
      </w:tr>
      <w:tr w:rsidR="002155A1" w14:paraId="4DCEC99A" w14:textId="77777777" w:rsidTr="009C1B76">
        <w:trPr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8" w14:textId="77777777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942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9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Voorbeeld</w:t>
            </w:r>
            <w:proofErr w:type="spellEnd"/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:</w:t>
            </w:r>
          </w:p>
        </w:tc>
      </w:tr>
      <w:tr w:rsidR="002155A1" w14:paraId="4DCEC9A5" w14:textId="77777777" w:rsidTr="009C1B76">
        <w:trPr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B" w14:textId="77777777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C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05/02/2014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D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08/02/2014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E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Antwerpen</w:t>
            </w:r>
            <w:proofErr w:type="spellEnd"/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9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2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Duisburg</w:t>
            </w: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3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769</w:t>
            </w: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4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Op</w:t>
            </w:r>
          </w:p>
        </w:tc>
      </w:tr>
      <w:tr w:rsidR="002155A1" w14:paraId="4DCEC9B0" w14:textId="77777777" w:rsidTr="009C1B76">
        <w:trPr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6" w14:textId="77777777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7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01/02/2014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8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04/02/2014</w:t>
            </w: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9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Cochem</w:t>
            </w:r>
            <w:proofErr w:type="spellEnd"/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B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 xml:space="preserve">Koblenz </w:t>
            </w: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C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591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D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Antwerpen</w:t>
            </w:r>
            <w:proofErr w:type="spellEnd"/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AF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  <w:proofErr w:type="spellStart"/>
            <w:r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  <w:t>Af</w:t>
            </w:r>
            <w:proofErr w:type="spellEnd"/>
          </w:p>
        </w:tc>
      </w:tr>
      <w:tr w:rsidR="002155A1" w14:paraId="4DCEC9BB" w14:textId="77777777" w:rsidTr="009C1B76">
        <w:trPr>
          <w:trHeight w:hRule="exact" w:val="57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1" w14:textId="77777777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7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color w:val="A6A6A6"/>
                <w:sz w:val="16"/>
                <w:szCs w:val="16"/>
                <w:lang w:val="en-GB" w:eastAsia="en-US"/>
              </w:rPr>
            </w:pPr>
          </w:p>
        </w:tc>
      </w:tr>
      <w:tr w:rsidR="002155A1" w14:paraId="4DCEC9C6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C" w14:textId="77777777" w:rsidR="003D06E5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D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B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9D1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7" w14:textId="77777777" w:rsidR="003D06E5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B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C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D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C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9DC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2" w14:textId="77777777" w:rsidR="003D06E5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7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B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9E7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D" w14:textId="77777777" w:rsidR="003D06E5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D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9F2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8" w14:textId="77777777" w:rsidR="003D06E5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B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C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D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E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9FD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3" w14:textId="77777777" w:rsidR="003D06E5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7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B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C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08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E" w14:textId="77777777" w:rsidR="003D06E5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9F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7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13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9" w14:textId="77777777" w:rsidR="003D06E5" w:rsidRDefault="00E776E1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B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C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D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0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1E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4" w14:textId="152137E1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7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B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C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D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29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1F" w14:textId="7F770C56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7" w14:textId="77777777" w:rsidR="003D06E5" w:rsidRDefault="00E776E1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  <w:r>
              <w:rPr>
                <w:rFonts w:ascii="Calibri" w:eastAsia="Times New Roman" w:hAnsi="Calibri" w:cs="Calibri"/>
                <w:color w:val="808080"/>
                <w:lang w:val="en-GB" w:eastAsia="en-US"/>
              </w:rPr>
              <w:t xml:space="preserve"> </w:t>
            </w: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34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A" w14:textId="703BD940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B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C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D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2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3F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5" w14:textId="2CCF9AD4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7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B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C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D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3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4A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0" w14:textId="6640B920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7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55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B" w14:textId="7DCE5022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C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D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4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0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1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60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6" w14:textId="3A010FCF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7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B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C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D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E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5F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  <w:tr w:rsidR="002155A1" w14:paraId="4DCECA6B" w14:textId="77777777" w:rsidTr="009C1B76">
        <w:trPr>
          <w:trHeight w:val="340"/>
          <w:jc w:val="center"/>
        </w:trPr>
        <w:tc>
          <w:tcPr>
            <w:tcW w:w="62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1" w14:textId="00F6D543" w:rsidR="003D06E5" w:rsidRDefault="00F5377E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2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3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4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5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41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6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7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8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9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  <w:tc>
          <w:tcPr>
            <w:tcW w:w="6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CECA6A" w14:textId="77777777" w:rsidR="003D06E5" w:rsidRDefault="00F5377E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  <w:lang w:val="en-GB" w:eastAsia="en-US"/>
              </w:rPr>
            </w:pPr>
          </w:p>
        </w:tc>
      </w:tr>
    </w:tbl>
    <w:p w14:paraId="4DCECA83" w14:textId="77777777" w:rsidR="006562F5" w:rsidRPr="003D06E5" w:rsidRDefault="00F5377E" w:rsidP="0030474B"/>
    <w:sectPr w:rsidR="006562F5" w:rsidRPr="003D06E5" w:rsidSect="0030474B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7" w:right="1417" w:bottom="1417" w:left="1417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567BF" w14:textId="77777777" w:rsidR="00593A5A" w:rsidRDefault="00593A5A">
      <w:pPr>
        <w:spacing w:line="240" w:lineRule="auto"/>
      </w:pPr>
      <w:r>
        <w:separator/>
      </w:r>
    </w:p>
  </w:endnote>
  <w:endnote w:type="continuationSeparator" w:id="0">
    <w:p w14:paraId="12AD8A88" w14:textId="77777777" w:rsidR="00593A5A" w:rsidRDefault="00593A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altName w:val="Calibri"/>
    <w:charset w:val="00"/>
    <w:family w:val="auto"/>
    <w:pitch w:val="variable"/>
    <w:sig w:usb0="00000001" w:usb1="00000000" w:usb2="00000000" w:usb3="00000000" w:csb0="00000093" w:csb1="00000000"/>
  </w:font>
  <w:font w:name="FlandersArtSans-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FlandersArtSans-Bold">
    <w:altName w:val="Calibri"/>
    <w:charset w:val="00"/>
    <w:family w:val="auto"/>
    <w:pitch w:val="variable"/>
    <w:sig w:usb0="00000001" w:usb1="00000000" w:usb2="00000000" w:usb3="00000000" w:csb0="00000093" w:csb1="00000000"/>
  </w:font>
  <w:font w:name="FlandersArtSerif-Bold">
    <w:altName w:val="Calibri"/>
    <w:charset w:val="00"/>
    <w:family w:val="auto"/>
    <w:pitch w:val="variable"/>
    <w:sig w:usb0="00000001" w:usb1="00000000" w:usb2="00000000" w:usb3="00000000" w:csb0="00000093" w:csb1="00000000"/>
  </w:font>
  <w:font w:name="FlandersArtSerif-Medium">
    <w:altName w:val="Calibri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altName w:val="Calibri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CA88" w14:textId="77777777" w:rsidR="00D37AD5" w:rsidRPr="00FF15EB" w:rsidRDefault="00E776E1" w:rsidP="00D37AD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4DCECA89" w14:textId="77777777" w:rsidR="00D37AD5" w:rsidRDefault="00F5377E" w:rsidP="00D37AD5">
    <w:pPr>
      <w:pStyle w:val="Voettekst"/>
    </w:pPr>
  </w:p>
  <w:p w14:paraId="4DCECA8A" w14:textId="22B99C25" w:rsidR="00D37AD5" w:rsidRDefault="00E776E1" w:rsidP="002E1AF5">
    <w:pPr>
      <w:pStyle w:val="Voettekst"/>
      <w:tabs>
        <w:tab w:val="left" w:pos="9108"/>
      </w:tabs>
    </w:pPr>
    <w:r w:rsidRPr="00260225">
      <w:rPr>
        <w:rFonts w:ascii="Calibri" w:hAnsi="Calibri" w:cs="Calibri"/>
      </w:rPr>
      <w:t xml:space="preserve">pagina </w:t>
    </w:r>
    <w:r w:rsidRPr="00260225">
      <w:rPr>
        <w:rFonts w:ascii="Calibri" w:hAnsi="Calibri" w:cs="Calibri"/>
      </w:rPr>
      <w:fldChar w:fldCharType="begin"/>
    </w:r>
    <w:r w:rsidRPr="00260225">
      <w:rPr>
        <w:rFonts w:ascii="Calibri" w:hAnsi="Calibri" w:cs="Calibri"/>
      </w:rPr>
      <w:instrText xml:space="preserve"> PAGE   \* MERGEFORMAT </w:instrText>
    </w:r>
    <w:r w:rsidRPr="00260225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2</w:t>
    </w:r>
    <w:r w:rsidRPr="00260225">
      <w:rPr>
        <w:rFonts w:ascii="Calibri" w:hAnsi="Calibri" w:cs="Calibri"/>
        <w:noProof/>
      </w:rPr>
      <w:fldChar w:fldCharType="end"/>
    </w:r>
    <w:r w:rsidRPr="00260225">
      <w:rPr>
        <w:rFonts w:ascii="Calibri" w:hAnsi="Calibri" w:cs="Calibri"/>
      </w:rPr>
      <w:t xml:space="preserve"> van </w:t>
    </w:r>
    <w:r w:rsidRPr="00260225">
      <w:rPr>
        <w:rFonts w:ascii="Calibri" w:hAnsi="Calibri" w:cs="Calibri"/>
      </w:rPr>
      <w:fldChar w:fldCharType="begin"/>
    </w:r>
    <w:r w:rsidRPr="00260225">
      <w:rPr>
        <w:rFonts w:ascii="Calibri" w:hAnsi="Calibri" w:cs="Calibri"/>
      </w:rPr>
      <w:instrText xml:space="preserve"> NUMPAGES   \* MERGEFORMAT </w:instrText>
    </w:r>
    <w:r w:rsidRPr="00260225">
      <w:rPr>
        <w:rFonts w:ascii="Calibri" w:hAnsi="Calibri" w:cs="Calibri"/>
      </w:rPr>
      <w:fldChar w:fldCharType="separate"/>
    </w:r>
    <w:r>
      <w:rPr>
        <w:rFonts w:ascii="Calibri" w:hAnsi="Calibri" w:cs="Calibri"/>
        <w:noProof/>
      </w:rPr>
      <w:t>3</w:t>
    </w:r>
    <w:r w:rsidRPr="00260225">
      <w:rPr>
        <w:rFonts w:ascii="Calibri" w:hAnsi="Calibri" w:cs="Calibri"/>
        <w:noProof/>
      </w:rPr>
      <w:fldChar w:fldCharType="end"/>
    </w:r>
    <w:r w:rsidRPr="00260225">
      <w:rPr>
        <w:rFonts w:ascii="Calibri" w:hAnsi="Calibri" w:cs="Calibri"/>
      </w:rPr>
      <w:tab/>
    </w:r>
    <w:r w:rsidR="00B17D42">
      <w:rPr>
        <w:rFonts w:ascii="Calibri" w:hAnsi="Calibri" w:cs="Calibri"/>
      </w:rPr>
      <w:t>Bijlage Overzicht Reizen</w:t>
    </w:r>
    <w:r w:rsidRPr="00260225"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</w:rPr>
      <w:fldChar w:fldCharType="begin"/>
    </w:r>
    <w:r>
      <w:rPr>
        <w:rFonts w:ascii="Calibri" w:hAnsi="Calibri" w:cs="Calibri"/>
      </w:rPr>
      <w:instrText xml:space="preserve"> TIME \@ "d/MM/yyyy" </w:instrText>
    </w:r>
    <w:r>
      <w:rPr>
        <w:rFonts w:ascii="Calibri" w:hAnsi="Calibri" w:cs="Calibri"/>
      </w:rPr>
      <w:fldChar w:fldCharType="separate"/>
    </w:r>
    <w:r w:rsidR="00B55C15">
      <w:rPr>
        <w:rFonts w:ascii="Calibri" w:hAnsi="Calibri" w:cs="Calibri"/>
        <w:noProof/>
      </w:rPr>
      <w:t>13/04/2023</w:t>
    </w:r>
    <w:r>
      <w:rPr>
        <w:rFonts w:ascii="Calibri" w:hAnsi="Calibri" w:cs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CA8B" w14:textId="77777777" w:rsidR="00FF15EB" w:rsidRPr="00FF15EB" w:rsidRDefault="00E776E1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////////////////////////////////////////////////////////////////////////////////////////////////////////////////////////////////////////////////////////////////</w:t>
    </w:r>
  </w:p>
  <w:p w14:paraId="4DCECA8C" w14:textId="77777777" w:rsidR="00FB382E" w:rsidRDefault="00F5377E" w:rsidP="00FF15EB">
    <w:pPr>
      <w:pStyle w:val="Voettekst"/>
    </w:pPr>
  </w:p>
  <w:p w14:paraId="4DCECA8D" w14:textId="5C0154C7" w:rsidR="006A7C85" w:rsidRDefault="00E776E1" w:rsidP="00FF15EB">
    <w:pPr>
      <w:pStyle w:val="Voettekst"/>
    </w:pPr>
    <w:r>
      <w:fldChar w:fldCharType="begin"/>
    </w:r>
    <w:r>
      <w:instrText xml:space="preserve"> TIME \@ "d/MM/yyyy" </w:instrText>
    </w:r>
    <w:r>
      <w:fldChar w:fldCharType="separate"/>
    </w:r>
    <w:r w:rsidR="00B55C15">
      <w:rPr>
        <w:noProof/>
      </w:rPr>
      <w:t>13/04/2023</w:t>
    </w:r>
    <w:r>
      <w:fldChar w:fldCharType="end"/>
    </w:r>
    <w:r>
      <w:tab/>
      <w:t>aanvraag Rijnpatent</w:t>
    </w:r>
    <w:r>
      <w:tab/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van </w:t>
    </w:r>
    <w:fldSimple w:instr=" NUMPAGES  \* Arabic  \* MERGEFORMAT ">
      <w:r>
        <w:rPr>
          <w:noProof/>
        </w:rP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CA8F" w14:textId="2787E3B7" w:rsidR="00674118" w:rsidRPr="00523FA0" w:rsidRDefault="00B17D42" w:rsidP="00B17D42">
    <w:pPr>
      <w:pStyle w:val="streepjes"/>
      <w:tabs>
        <w:tab w:val="center" w:pos="4536"/>
        <w:tab w:val="right" w:pos="9072"/>
      </w:tabs>
      <w:jc w:val="left"/>
    </w:pPr>
    <w:r>
      <w:tab/>
      <w:t>Bijlage Overzicht Reizen</w:t>
    </w:r>
    <w:r>
      <w:tab/>
    </w:r>
    <w:r w:rsidR="00E776E1" w:rsidRPr="00523FA0"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4DCECA90" wp14:editId="4DCECA91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270800" cy="540000"/>
          <wp:effectExtent l="0" t="0" r="5715" b="0"/>
          <wp:wrapNone/>
          <wp:docPr id="2049" name="thema_verbeelding_kopp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76E1" w:rsidRPr="00523FA0">
      <w:t>mow.vlaanderen.be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6CC5F" w14:textId="77777777" w:rsidR="00593A5A" w:rsidRDefault="00593A5A">
      <w:pPr>
        <w:spacing w:line="240" w:lineRule="auto"/>
      </w:pPr>
      <w:r>
        <w:separator/>
      </w:r>
    </w:p>
  </w:footnote>
  <w:footnote w:type="continuationSeparator" w:id="0">
    <w:p w14:paraId="084A2254" w14:textId="77777777" w:rsidR="00593A5A" w:rsidRDefault="00593A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CA8E" w14:textId="77777777" w:rsidR="00141C18" w:rsidRPr="000C09C8" w:rsidRDefault="00E776E1" w:rsidP="00EC680D">
    <w:pPr>
      <w:pStyle w:val="HeaderenFooterpagina1"/>
      <w:tabs>
        <w:tab w:val="right" w:pos="9921"/>
      </w:tabs>
      <w:spacing w:after="600"/>
      <w:jc w:val="left"/>
      <w:rPr>
        <w:rStyle w:val="KoptekstChar"/>
        <w:rFonts w:ascii="Calibri" w:hAnsi="Calibri" w:cs="Calibri"/>
      </w:rPr>
    </w:pPr>
    <w:r>
      <w:rPr>
        <w:noProof/>
        <w:sz w:val="32"/>
        <w:szCs w:val="32"/>
        <w:lang w:eastAsia="en-GB"/>
      </w:rPr>
      <w:tab/>
    </w:r>
    <w:r>
      <w:rPr>
        <w:noProof/>
        <w:sz w:val="32"/>
        <w:szCs w:val="32"/>
        <w:lang w:eastAsia="en-GB"/>
      </w:rPr>
      <w:tab/>
    </w:r>
    <w:r w:rsidRPr="000C09C8">
      <w:rPr>
        <w:rFonts w:ascii="Calibri" w:hAnsi="Calibri" w:cs="Calibri"/>
        <w:noProof/>
        <w:sz w:val="32"/>
        <w:szCs w:val="32"/>
        <w:lang w:eastAsia="en-GB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AA8"/>
    <w:multiLevelType w:val="hybridMultilevel"/>
    <w:tmpl w:val="AF56FB1A"/>
    <w:lvl w:ilvl="0" w:tplc="7338AB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4A3090A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ADA05EF4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40DCBAA8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36244B64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A6D4A85A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31201712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94FCF2AE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8834B762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E1EEEF8C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BCF4342"/>
    <w:multiLevelType w:val="hybridMultilevel"/>
    <w:tmpl w:val="1518B4DE"/>
    <w:lvl w:ilvl="0" w:tplc="AD842CDC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31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E80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6A2B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4EF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081B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65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D817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C38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5B67ADE"/>
    <w:multiLevelType w:val="hybridMultilevel"/>
    <w:tmpl w:val="EE0256C4"/>
    <w:lvl w:ilvl="0" w:tplc="D0A25A2E">
      <w:start w:val="1"/>
      <w:numFmt w:val="decimal"/>
      <w:lvlText w:val="%1."/>
      <w:lvlJc w:val="left"/>
      <w:pPr>
        <w:ind w:left="720" w:hanging="360"/>
      </w:pPr>
    </w:lvl>
    <w:lvl w:ilvl="1" w:tplc="1AE6342E" w:tentative="1">
      <w:start w:val="1"/>
      <w:numFmt w:val="lowerLetter"/>
      <w:lvlText w:val="%2."/>
      <w:lvlJc w:val="left"/>
      <w:pPr>
        <w:ind w:left="1440" w:hanging="360"/>
      </w:pPr>
    </w:lvl>
    <w:lvl w:ilvl="2" w:tplc="3E548220" w:tentative="1">
      <w:start w:val="1"/>
      <w:numFmt w:val="lowerRoman"/>
      <w:lvlText w:val="%3."/>
      <w:lvlJc w:val="right"/>
      <w:pPr>
        <w:ind w:left="2160" w:hanging="180"/>
      </w:pPr>
    </w:lvl>
    <w:lvl w:ilvl="3" w:tplc="84C6018A" w:tentative="1">
      <w:start w:val="1"/>
      <w:numFmt w:val="decimal"/>
      <w:lvlText w:val="%4."/>
      <w:lvlJc w:val="left"/>
      <w:pPr>
        <w:ind w:left="2880" w:hanging="360"/>
      </w:pPr>
    </w:lvl>
    <w:lvl w:ilvl="4" w:tplc="473641CC" w:tentative="1">
      <w:start w:val="1"/>
      <w:numFmt w:val="lowerLetter"/>
      <w:lvlText w:val="%5."/>
      <w:lvlJc w:val="left"/>
      <w:pPr>
        <w:ind w:left="3600" w:hanging="360"/>
      </w:pPr>
    </w:lvl>
    <w:lvl w:ilvl="5" w:tplc="8F94BA4E" w:tentative="1">
      <w:start w:val="1"/>
      <w:numFmt w:val="lowerRoman"/>
      <w:lvlText w:val="%6."/>
      <w:lvlJc w:val="right"/>
      <w:pPr>
        <w:ind w:left="4320" w:hanging="180"/>
      </w:pPr>
    </w:lvl>
    <w:lvl w:ilvl="6" w:tplc="F464267A" w:tentative="1">
      <w:start w:val="1"/>
      <w:numFmt w:val="decimal"/>
      <w:lvlText w:val="%7."/>
      <w:lvlJc w:val="left"/>
      <w:pPr>
        <w:ind w:left="5040" w:hanging="360"/>
      </w:pPr>
    </w:lvl>
    <w:lvl w:ilvl="7" w:tplc="6316B6DE" w:tentative="1">
      <w:start w:val="1"/>
      <w:numFmt w:val="lowerLetter"/>
      <w:lvlText w:val="%8."/>
      <w:lvlJc w:val="left"/>
      <w:pPr>
        <w:ind w:left="5760" w:hanging="360"/>
      </w:pPr>
    </w:lvl>
    <w:lvl w:ilvl="8" w:tplc="DAC8B1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4108F"/>
    <w:multiLevelType w:val="hybridMultilevel"/>
    <w:tmpl w:val="D26C1F04"/>
    <w:lvl w:ilvl="0" w:tplc="1A56AA80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6E3EC1F2" w:tentative="1">
      <w:start w:val="1"/>
      <w:numFmt w:val="lowerLetter"/>
      <w:lvlText w:val="%2."/>
      <w:lvlJc w:val="left"/>
      <w:pPr>
        <w:ind w:left="1440" w:hanging="360"/>
      </w:pPr>
    </w:lvl>
    <w:lvl w:ilvl="2" w:tplc="03AC549E" w:tentative="1">
      <w:start w:val="1"/>
      <w:numFmt w:val="lowerRoman"/>
      <w:lvlText w:val="%3."/>
      <w:lvlJc w:val="right"/>
      <w:pPr>
        <w:ind w:left="2160" w:hanging="180"/>
      </w:pPr>
    </w:lvl>
    <w:lvl w:ilvl="3" w:tplc="97FC280C" w:tentative="1">
      <w:start w:val="1"/>
      <w:numFmt w:val="decimal"/>
      <w:lvlText w:val="%4."/>
      <w:lvlJc w:val="left"/>
      <w:pPr>
        <w:ind w:left="2880" w:hanging="360"/>
      </w:pPr>
    </w:lvl>
    <w:lvl w:ilvl="4" w:tplc="BE36CC70" w:tentative="1">
      <w:start w:val="1"/>
      <w:numFmt w:val="lowerLetter"/>
      <w:lvlText w:val="%5."/>
      <w:lvlJc w:val="left"/>
      <w:pPr>
        <w:ind w:left="3600" w:hanging="360"/>
      </w:pPr>
    </w:lvl>
    <w:lvl w:ilvl="5" w:tplc="73540048" w:tentative="1">
      <w:start w:val="1"/>
      <w:numFmt w:val="lowerRoman"/>
      <w:lvlText w:val="%6."/>
      <w:lvlJc w:val="right"/>
      <w:pPr>
        <w:ind w:left="4320" w:hanging="180"/>
      </w:pPr>
    </w:lvl>
    <w:lvl w:ilvl="6" w:tplc="23D04454" w:tentative="1">
      <w:start w:val="1"/>
      <w:numFmt w:val="decimal"/>
      <w:lvlText w:val="%7."/>
      <w:lvlJc w:val="left"/>
      <w:pPr>
        <w:ind w:left="5040" w:hanging="360"/>
      </w:pPr>
    </w:lvl>
    <w:lvl w:ilvl="7" w:tplc="9D74DF2E" w:tentative="1">
      <w:start w:val="1"/>
      <w:numFmt w:val="lowerLetter"/>
      <w:lvlText w:val="%8."/>
      <w:lvlJc w:val="left"/>
      <w:pPr>
        <w:ind w:left="5760" w:hanging="360"/>
      </w:pPr>
    </w:lvl>
    <w:lvl w:ilvl="8" w:tplc="858A6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20868"/>
    <w:multiLevelType w:val="hybridMultilevel"/>
    <w:tmpl w:val="75B881D4"/>
    <w:lvl w:ilvl="0" w:tplc="57ACC51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19369D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9AF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0D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3E0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3AC9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467D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426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5024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D6689"/>
    <w:multiLevelType w:val="hybridMultilevel"/>
    <w:tmpl w:val="A9C0BA76"/>
    <w:lvl w:ilvl="0" w:tplc="3DA448CE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7F36B3D0" w:tentative="1">
      <w:start w:val="1"/>
      <w:numFmt w:val="lowerLetter"/>
      <w:lvlText w:val="%2."/>
      <w:lvlJc w:val="left"/>
      <w:pPr>
        <w:ind w:left="1440" w:hanging="360"/>
      </w:pPr>
    </w:lvl>
    <w:lvl w:ilvl="2" w:tplc="A110821C" w:tentative="1">
      <w:start w:val="1"/>
      <w:numFmt w:val="lowerRoman"/>
      <w:lvlText w:val="%3."/>
      <w:lvlJc w:val="right"/>
      <w:pPr>
        <w:ind w:left="2160" w:hanging="180"/>
      </w:pPr>
    </w:lvl>
    <w:lvl w:ilvl="3" w:tplc="04F213B4" w:tentative="1">
      <w:start w:val="1"/>
      <w:numFmt w:val="decimal"/>
      <w:lvlText w:val="%4."/>
      <w:lvlJc w:val="left"/>
      <w:pPr>
        <w:ind w:left="2880" w:hanging="360"/>
      </w:pPr>
    </w:lvl>
    <w:lvl w:ilvl="4" w:tplc="2564C60C" w:tentative="1">
      <w:start w:val="1"/>
      <w:numFmt w:val="lowerLetter"/>
      <w:lvlText w:val="%5."/>
      <w:lvlJc w:val="left"/>
      <w:pPr>
        <w:ind w:left="3600" w:hanging="360"/>
      </w:pPr>
    </w:lvl>
    <w:lvl w:ilvl="5" w:tplc="3968A57E" w:tentative="1">
      <w:start w:val="1"/>
      <w:numFmt w:val="lowerRoman"/>
      <w:lvlText w:val="%6."/>
      <w:lvlJc w:val="right"/>
      <w:pPr>
        <w:ind w:left="4320" w:hanging="180"/>
      </w:pPr>
    </w:lvl>
    <w:lvl w:ilvl="6" w:tplc="7AB0414C" w:tentative="1">
      <w:start w:val="1"/>
      <w:numFmt w:val="decimal"/>
      <w:lvlText w:val="%7."/>
      <w:lvlJc w:val="left"/>
      <w:pPr>
        <w:ind w:left="5040" w:hanging="360"/>
      </w:pPr>
    </w:lvl>
    <w:lvl w:ilvl="7" w:tplc="614C25FC" w:tentative="1">
      <w:start w:val="1"/>
      <w:numFmt w:val="lowerLetter"/>
      <w:lvlText w:val="%8."/>
      <w:lvlJc w:val="left"/>
      <w:pPr>
        <w:ind w:left="5760" w:hanging="360"/>
      </w:pPr>
    </w:lvl>
    <w:lvl w:ilvl="8" w:tplc="8B908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2F61"/>
    <w:multiLevelType w:val="hybridMultilevel"/>
    <w:tmpl w:val="AECE8C0A"/>
    <w:lvl w:ilvl="0" w:tplc="2C58B7BA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0004334" w:tentative="1">
      <w:start w:val="1"/>
      <w:numFmt w:val="lowerLetter"/>
      <w:lvlText w:val="%2."/>
      <w:lvlJc w:val="left"/>
      <w:pPr>
        <w:ind w:left="1440" w:hanging="360"/>
      </w:pPr>
    </w:lvl>
    <w:lvl w:ilvl="2" w:tplc="9BDE2718" w:tentative="1">
      <w:start w:val="1"/>
      <w:numFmt w:val="lowerRoman"/>
      <w:lvlText w:val="%3."/>
      <w:lvlJc w:val="right"/>
      <w:pPr>
        <w:ind w:left="2160" w:hanging="180"/>
      </w:pPr>
    </w:lvl>
    <w:lvl w:ilvl="3" w:tplc="3C887A24" w:tentative="1">
      <w:start w:val="1"/>
      <w:numFmt w:val="decimal"/>
      <w:lvlText w:val="%4."/>
      <w:lvlJc w:val="left"/>
      <w:pPr>
        <w:ind w:left="2880" w:hanging="360"/>
      </w:pPr>
    </w:lvl>
    <w:lvl w:ilvl="4" w:tplc="532EA08A" w:tentative="1">
      <w:start w:val="1"/>
      <w:numFmt w:val="lowerLetter"/>
      <w:lvlText w:val="%5."/>
      <w:lvlJc w:val="left"/>
      <w:pPr>
        <w:ind w:left="3600" w:hanging="360"/>
      </w:pPr>
    </w:lvl>
    <w:lvl w:ilvl="5" w:tplc="5B7633D4" w:tentative="1">
      <w:start w:val="1"/>
      <w:numFmt w:val="lowerRoman"/>
      <w:lvlText w:val="%6."/>
      <w:lvlJc w:val="right"/>
      <w:pPr>
        <w:ind w:left="4320" w:hanging="180"/>
      </w:pPr>
    </w:lvl>
    <w:lvl w:ilvl="6" w:tplc="A3C2DB46" w:tentative="1">
      <w:start w:val="1"/>
      <w:numFmt w:val="decimal"/>
      <w:lvlText w:val="%7."/>
      <w:lvlJc w:val="left"/>
      <w:pPr>
        <w:ind w:left="5040" w:hanging="360"/>
      </w:pPr>
    </w:lvl>
    <w:lvl w:ilvl="7" w:tplc="9BD82E1C" w:tentative="1">
      <w:start w:val="1"/>
      <w:numFmt w:val="lowerLetter"/>
      <w:lvlText w:val="%8."/>
      <w:lvlJc w:val="left"/>
      <w:pPr>
        <w:ind w:left="5760" w:hanging="360"/>
      </w:pPr>
    </w:lvl>
    <w:lvl w:ilvl="8" w:tplc="601681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A6A54"/>
    <w:multiLevelType w:val="hybridMultilevel"/>
    <w:tmpl w:val="ED2EBA2A"/>
    <w:lvl w:ilvl="0" w:tplc="395840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F76FE"/>
    <w:multiLevelType w:val="hybridMultilevel"/>
    <w:tmpl w:val="8708E438"/>
    <w:lvl w:ilvl="0" w:tplc="191CA1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34C9C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170363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F927EE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B3A5AD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BEBA7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A4FA86C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55A387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7F961E6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D673FE3"/>
    <w:multiLevelType w:val="hybridMultilevel"/>
    <w:tmpl w:val="5A6EB588"/>
    <w:lvl w:ilvl="0" w:tplc="2C80A666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47D078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A0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BE0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02A2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D0DC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9E3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EEE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AD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3B7CB4"/>
    <w:multiLevelType w:val="hybridMultilevel"/>
    <w:tmpl w:val="E30AAB6C"/>
    <w:lvl w:ilvl="0" w:tplc="B9C2C636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A9D277B2" w:tentative="1">
      <w:start w:val="1"/>
      <w:numFmt w:val="lowerLetter"/>
      <w:lvlText w:val="%2."/>
      <w:lvlJc w:val="left"/>
      <w:pPr>
        <w:ind w:left="1440" w:hanging="360"/>
      </w:pPr>
    </w:lvl>
    <w:lvl w:ilvl="2" w:tplc="7FEAAB64" w:tentative="1">
      <w:start w:val="1"/>
      <w:numFmt w:val="lowerRoman"/>
      <w:lvlText w:val="%3."/>
      <w:lvlJc w:val="right"/>
      <w:pPr>
        <w:ind w:left="2160" w:hanging="180"/>
      </w:pPr>
    </w:lvl>
    <w:lvl w:ilvl="3" w:tplc="CB680D74" w:tentative="1">
      <w:start w:val="1"/>
      <w:numFmt w:val="decimal"/>
      <w:lvlText w:val="%4."/>
      <w:lvlJc w:val="left"/>
      <w:pPr>
        <w:ind w:left="2880" w:hanging="360"/>
      </w:pPr>
    </w:lvl>
    <w:lvl w:ilvl="4" w:tplc="7E2CE40C" w:tentative="1">
      <w:start w:val="1"/>
      <w:numFmt w:val="lowerLetter"/>
      <w:lvlText w:val="%5."/>
      <w:lvlJc w:val="left"/>
      <w:pPr>
        <w:ind w:left="3600" w:hanging="360"/>
      </w:pPr>
    </w:lvl>
    <w:lvl w:ilvl="5" w:tplc="3596244A" w:tentative="1">
      <w:start w:val="1"/>
      <w:numFmt w:val="lowerRoman"/>
      <w:lvlText w:val="%6."/>
      <w:lvlJc w:val="right"/>
      <w:pPr>
        <w:ind w:left="4320" w:hanging="180"/>
      </w:pPr>
    </w:lvl>
    <w:lvl w:ilvl="6" w:tplc="B78C06A2" w:tentative="1">
      <w:start w:val="1"/>
      <w:numFmt w:val="decimal"/>
      <w:lvlText w:val="%7."/>
      <w:lvlJc w:val="left"/>
      <w:pPr>
        <w:ind w:left="5040" w:hanging="360"/>
      </w:pPr>
    </w:lvl>
    <w:lvl w:ilvl="7" w:tplc="DE58968C" w:tentative="1">
      <w:start w:val="1"/>
      <w:numFmt w:val="lowerLetter"/>
      <w:lvlText w:val="%8."/>
      <w:lvlJc w:val="left"/>
      <w:pPr>
        <w:ind w:left="5760" w:hanging="360"/>
      </w:pPr>
    </w:lvl>
    <w:lvl w:ilvl="8" w:tplc="EA74EE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1C7070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C7070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C7070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A885161"/>
    <w:multiLevelType w:val="hybridMultilevel"/>
    <w:tmpl w:val="282EBF7C"/>
    <w:lvl w:ilvl="0" w:tplc="0AFCCFB0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35AC8F3A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530C852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8236F968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C32E3E5E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EE5A983A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5E8A35B0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7463940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D07820AE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0AC6159"/>
    <w:multiLevelType w:val="hybridMultilevel"/>
    <w:tmpl w:val="E1260EB2"/>
    <w:lvl w:ilvl="0" w:tplc="A38CC97E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B43F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46B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F030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9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882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8A46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C04E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F0F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F51DA5"/>
    <w:multiLevelType w:val="hybridMultilevel"/>
    <w:tmpl w:val="0602B596"/>
    <w:lvl w:ilvl="0" w:tplc="C9A2C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3B4D17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AE8CE17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4682704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888B75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1D9C42F8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3B61ACC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509A8916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A53A13D0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69C4503F"/>
    <w:multiLevelType w:val="hybridMultilevel"/>
    <w:tmpl w:val="9B4EADB6"/>
    <w:lvl w:ilvl="0" w:tplc="57D89216">
      <w:start w:val="1"/>
      <w:numFmt w:val="decimal"/>
      <w:lvlText w:val="%1."/>
      <w:lvlJc w:val="left"/>
      <w:pPr>
        <w:ind w:left="720" w:hanging="360"/>
      </w:pPr>
    </w:lvl>
    <w:lvl w:ilvl="1" w:tplc="0032FD26" w:tentative="1">
      <w:start w:val="1"/>
      <w:numFmt w:val="lowerLetter"/>
      <w:lvlText w:val="%2."/>
      <w:lvlJc w:val="left"/>
      <w:pPr>
        <w:ind w:left="1440" w:hanging="360"/>
      </w:pPr>
    </w:lvl>
    <w:lvl w:ilvl="2" w:tplc="37147D66" w:tentative="1">
      <w:start w:val="1"/>
      <w:numFmt w:val="lowerRoman"/>
      <w:lvlText w:val="%3."/>
      <w:lvlJc w:val="right"/>
      <w:pPr>
        <w:ind w:left="2160" w:hanging="180"/>
      </w:pPr>
    </w:lvl>
    <w:lvl w:ilvl="3" w:tplc="0DE8E910" w:tentative="1">
      <w:start w:val="1"/>
      <w:numFmt w:val="decimal"/>
      <w:lvlText w:val="%4."/>
      <w:lvlJc w:val="left"/>
      <w:pPr>
        <w:ind w:left="2880" w:hanging="360"/>
      </w:pPr>
    </w:lvl>
    <w:lvl w:ilvl="4" w:tplc="A268FAB6" w:tentative="1">
      <w:start w:val="1"/>
      <w:numFmt w:val="lowerLetter"/>
      <w:lvlText w:val="%5."/>
      <w:lvlJc w:val="left"/>
      <w:pPr>
        <w:ind w:left="3600" w:hanging="360"/>
      </w:pPr>
    </w:lvl>
    <w:lvl w:ilvl="5" w:tplc="CB9CC3DA" w:tentative="1">
      <w:start w:val="1"/>
      <w:numFmt w:val="lowerRoman"/>
      <w:lvlText w:val="%6."/>
      <w:lvlJc w:val="right"/>
      <w:pPr>
        <w:ind w:left="4320" w:hanging="180"/>
      </w:pPr>
    </w:lvl>
    <w:lvl w:ilvl="6" w:tplc="07E07C90" w:tentative="1">
      <w:start w:val="1"/>
      <w:numFmt w:val="decimal"/>
      <w:lvlText w:val="%7."/>
      <w:lvlJc w:val="left"/>
      <w:pPr>
        <w:ind w:left="5040" w:hanging="360"/>
      </w:pPr>
    </w:lvl>
    <w:lvl w:ilvl="7" w:tplc="3A5A1F28" w:tentative="1">
      <w:start w:val="1"/>
      <w:numFmt w:val="lowerLetter"/>
      <w:lvlText w:val="%8."/>
      <w:lvlJc w:val="left"/>
      <w:pPr>
        <w:ind w:left="5760" w:hanging="360"/>
      </w:pPr>
    </w:lvl>
    <w:lvl w:ilvl="8" w:tplc="C61CC8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56C78"/>
    <w:multiLevelType w:val="singleLevel"/>
    <w:tmpl w:val="C7E2D1C4"/>
    <w:lvl w:ilvl="0">
      <w:start w:val="1"/>
      <w:numFmt w:val="decimal"/>
      <w:lvlText w:val="Art. %1."/>
      <w:lvlJc w:val="left"/>
      <w:pPr>
        <w:tabs>
          <w:tab w:val="num" w:pos="1080"/>
        </w:tabs>
        <w:ind w:left="360" w:hanging="360"/>
      </w:pPr>
    </w:lvl>
  </w:abstractNum>
  <w:abstractNum w:abstractNumId="19" w15:restartNumberingAfterBreak="0">
    <w:nsid w:val="6EAA4CC9"/>
    <w:multiLevelType w:val="hybridMultilevel"/>
    <w:tmpl w:val="04EE5BF2"/>
    <w:lvl w:ilvl="0" w:tplc="D038933E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17A0B406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E460DD40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8A345ADC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323E0470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B3704840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38FA35F6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A492008C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5C0A7CDE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DEF0223"/>
    <w:multiLevelType w:val="hybridMultilevel"/>
    <w:tmpl w:val="2C681636"/>
    <w:lvl w:ilvl="0" w:tplc="85DCE51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A26F6CA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4A8329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F01AB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14E0D0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03466C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FAA5A4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8050EDF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F1C66C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1826640">
    <w:abstractNumId w:val="14"/>
  </w:num>
  <w:num w:numId="2" w16cid:durableId="1948541940">
    <w:abstractNumId w:val="20"/>
  </w:num>
  <w:num w:numId="3" w16cid:durableId="211312388">
    <w:abstractNumId w:val="3"/>
  </w:num>
  <w:num w:numId="4" w16cid:durableId="1399085853">
    <w:abstractNumId w:val="19"/>
  </w:num>
  <w:num w:numId="5" w16cid:durableId="452330145">
    <w:abstractNumId w:val="6"/>
  </w:num>
  <w:num w:numId="6" w16cid:durableId="1012806446">
    <w:abstractNumId w:val="1"/>
  </w:num>
  <w:num w:numId="7" w16cid:durableId="1615477524">
    <w:abstractNumId w:val="13"/>
  </w:num>
  <w:num w:numId="8" w16cid:durableId="1631208568">
    <w:abstractNumId w:val="8"/>
  </w:num>
  <w:num w:numId="9" w16cid:durableId="1867518141">
    <w:abstractNumId w:val="7"/>
  </w:num>
  <w:num w:numId="10" w16cid:durableId="1650331270">
    <w:abstractNumId w:val="5"/>
  </w:num>
  <w:num w:numId="11" w16cid:durableId="1583373943">
    <w:abstractNumId w:val="12"/>
  </w:num>
  <w:num w:numId="12" w16cid:durableId="702093666">
    <w:abstractNumId w:val="15"/>
  </w:num>
  <w:num w:numId="13" w16cid:durableId="1421483248">
    <w:abstractNumId w:val="2"/>
  </w:num>
  <w:num w:numId="14" w16cid:durableId="53285153">
    <w:abstractNumId w:val="18"/>
  </w:num>
  <w:num w:numId="15" w16cid:durableId="744645808">
    <w:abstractNumId w:val="17"/>
  </w:num>
  <w:num w:numId="16" w16cid:durableId="1667903492">
    <w:abstractNumId w:val="11"/>
  </w:num>
  <w:num w:numId="17" w16cid:durableId="789011704">
    <w:abstractNumId w:val="4"/>
  </w:num>
  <w:num w:numId="18" w16cid:durableId="2073967280">
    <w:abstractNumId w:val="16"/>
  </w:num>
  <w:num w:numId="19" w16cid:durableId="53629849">
    <w:abstractNumId w:val="21"/>
  </w:num>
  <w:num w:numId="20" w16cid:durableId="1794446791">
    <w:abstractNumId w:val="10"/>
  </w:num>
  <w:num w:numId="21" w16cid:durableId="1847865531">
    <w:abstractNumId w:val="9"/>
  </w:num>
  <w:num w:numId="22" w16cid:durableId="841774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357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A1"/>
    <w:rsid w:val="000237D3"/>
    <w:rsid w:val="000A45B7"/>
    <w:rsid w:val="000C3B58"/>
    <w:rsid w:val="00146A86"/>
    <w:rsid w:val="002155A1"/>
    <w:rsid w:val="002379AC"/>
    <w:rsid w:val="00270038"/>
    <w:rsid w:val="002F4936"/>
    <w:rsid w:val="0030474B"/>
    <w:rsid w:val="00426B0A"/>
    <w:rsid w:val="00593A5A"/>
    <w:rsid w:val="009C1B76"/>
    <w:rsid w:val="00B17D42"/>
    <w:rsid w:val="00B55C15"/>
    <w:rsid w:val="00B80493"/>
    <w:rsid w:val="00BC70B0"/>
    <w:rsid w:val="00C20C44"/>
    <w:rsid w:val="00C60E1F"/>
    <w:rsid w:val="00D37F16"/>
    <w:rsid w:val="00E776E1"/>
    <w:rsid w:val="00EF5269"/>
    <w:rsid w:val="00F5377E"/>
    <w:rsid w:val="00FE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EC978"/>
  <w15:docId w15:val="{47A3803C-08C0-452B-BB51-E5F75777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06E5"/>
    <w:pPr>
      <w:spacing w:after="0" w:line="270" w:lineRule="exact"/>
    </w:pPr>
    <w:rPr>
      <w:rFonts w:ascii="FlandersArtSans-Regular" w:eastAsia="Times" w:hAnsi="FlandersArtSans-Regular" w:cs="Times New Roman"/>
      <w:lang w:val="nl-BE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55AF6"/>
    <w:pPr>
      <w:keepNext/>
      <w:keepLines/>
      <w:numPr>
        <w:numId w:val="2"/>
      </w:numPr>
      <w:tabs>
        <w:tab w:val="left" w:pos="3686"/>
      </w:tabs>
      <w:spacing w:before="480" w:after="480" w:line="432" w:lineRule="exact"/>
      <w:contextualSpacing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038F1"/>
    <w:pPr>
      <w:keepNext/>
      <w:keepLines/>
      <w:numPr>
        <w:ilvl w:val="1"/>
        <w:numId w:val="2"/>
      </w:numPr>
      <w:tabs>
        <w:tab w:val="left" w:pos="3686"/>
      </w:tabs>
      <w:spacing w:before="200" w:after="240" w:line="400" w:lineRule="exact"/>
      <w:contextualSpacing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855AF6"/>
    <w:pPr>
      <w:keepNext/>
      <w:keepLines/>
      <w:numPr>
        <w:ilvl w:val="2"/>
        <w:numId w:val="2"/>
      </w:numPr>
      <w:tabs>
        <w:tab w:val="left" w:pos="3686"/>
      </w:tabs>
      <w:spacing w:before="200" w:after="120" w:line="288" w:lineRule="exact"/>
      <w:contextualSpacing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55AF6"/>
    <w:pPr>
      <w:keepNext/>
      <w:keepLines/>
      <w:numPr>
        <w:ilvl w:val="3"/>
        <w:numId w:val="2"/>
      </w:numPr>
      <w:tabs>
        <w:tab w:val="left" w:pos="3686"/>
      </w:tabs>
      <w:spacing w:before="200"/>
      <w:contextualSpacing/>
      <w:outlineLvl w:val="3"/>
    </w:pPr>
    <w:rPr>
      <w:rFonts w:ascii="FlandersArtSerif-Bold" w:eastAsiaTheme="majorEastAsia" w:hAnsi="FlandersArtSerif-Bold" w:cstheme="majorBidi"/>
      <w:bCs/>
      <w:iCs/>
      <w:color w:val="000000" w:themeColor="text1"/>
      <w:u w:val="single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C038F1"/>
    <w:pPr>
      <w:keepNext/>
      <w:keepLines/>
      <w:numPr>
        <w:ilvl w:val="4"/>
        <w:numId w:val="2"/>
      </w:numPr>
      <w:tabs>
        <w:tab w:val="left" w:pos="3686"/>
      </w:tabs>
      <w:spacing w:before="200"/>
      <w:contextualSpacing/>
      <w:outlineLvl w:val="4"/>
    </w:pPr>
    <w:rPr>
      <w:rFonts w:eastAsiaTheme="majorEastAsia" w:cstheme="majorBidi"/>
      <w:color w:val="3C3D3C"/>
      <w:lang w:eastAsia="en-US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C038F1"/>
    <w:pPr>
      <w:keepNext/>
      <w:keepLines/>
      <w:numPr>
        <w:ilvl w:val="5"/>
        <w:numId w:val="2"/>
      </w:numPr>
      <w:tabs>
        <w:tab w:val="left" w:pos="3686"/>
      </w:tabs>
      <w:spacing w:before="200"/>
      <w:contextualSpacing/>
      <w:outlineLvl w:val="5"/>
    </w:pPr>
    <w:rPr>
      <w:rFonts w:ascii="FlandersArtSerif-Regular" w:eastAsiaTheme="majorEastAsia" w:hAnsi="FlandersArtSerif-Regular" w:cstheme="majorBidi"/>
      <w:iCs/>
      <w:color w:val="6F7173"/>
      <w:lang w:eastAsia="en-US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C038F1"/>
    <w:pPr>
      <w:keepNext/>
      <w:keepLines/>
      <w:numPr>
        <w:ilvl w:val="6"/>
        <w:numId w:val="2"/>
      </w:numPr>
      <w:tabs>
        <w:tab w:val="left" w:pos="3686"/>
      </w:tabs>
      <w:spacing w:before="200"/>
      <w:contextualSpacing/>
      <w:outlineLvl w:val="6"/>
    </w:pPr>
    <w:rPr>
      <w:rFonts w:ascii="FlandersArtSerif-Medium" w:eastAsiaTheme="majorEastAsia" w:hAnsi="FlandersArtSerif-Medium" w:cstheme="majorBidi"/>
      <w:iCs/>
      <w:color w:val="9B9DA0"/>
      <w:lang w:eastAsia="en-US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C038F1"/>
    <w:pPr>
      <w:keepNext/>
      <w:keepLines/>
      <w:numPr>
        <w:ilvl w:val="7"/>
        <w:numId w:val="2"/>
      </w:numPr>
      <w:tabs>
        <w:tab w:val="left" w:pos="3686"/>
      </w:tabs>
      <w:spacing w:before="200"/>
      <w:contextualSpacing/>
      <w:outlineLvl w:val="7"/>
    </w:pPr>
    <w:rPr>
      <w:rFonts w:ascii="FlandersArtSerif-Regular" w:eastAsiaTheme="majorEastAsia" w:hAnsi="FlandersArtSerif-Regular" w:cstheme="majorBidi"/>
      <w:color w:val="3C3D3C"/>
      <w:szCs w:val="20"/>
      <w:lang w:eastAsia="en-US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C038F1"/>
    <w:pPr>
      <w:keepNext/>
      <w:keepLines/>
      <w:numPr>
        <w:ilvl w:val="8"/>
        <w:numId w:val="2"/>
      </w:numPr>
      <w:tabs>
        <w:tab w:val="left" w:pos="3686"/>
      </w:tabs>
      <w:spacing w:before="200"/>
      <w:contextualSpacing/>
      <w:outlineLvl w:val="8"/>
    </w:pPr>
    <w:rPr>
      <w:rFonts w:ascii="FlandersArtSerif-Regular" w:eastAsiaTheme="majorEastAsia" w:hAnsi="FlandersArtSerif-Regular" w:cstheme="majorBidi"/>
      <w:iCs/>
      <w:color w:val="6F7173"/>
      <w:szCs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8F1"/>
    <w:pPr>
      <w:tabs>
        <w:tab w:val="left" w:pos="3686"/>
      </w:tabs>
      <w:spacing w:line="240" w:lineRule="auto"/>
      <w:contextualSpacing/>
    </w:pPr>
    <w:rPr>
      <w:rFonts w:ascii="Tahoma" w:eastAsiaTheme="minorHAnsi" w:hAnsi="Tahoma" w:cs="Tahoma"/>
      <w:color w:val="1D1B11" w:themeColor="background2" w:themeShade="1A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D1B11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C038F1"/>
    <w:pPr>
      <w:tabs>
        <w:tab w:val="left" w:pos="3686"/>
      </w:tabs>
      <w:spacing w:before="60"/>
      <w:contextualSpacing/>
    </w:pPr>
    <w:rPr>
      <w:rFonts w:ascii="FlandersArtSerif-Regular" w:eastAsiaTheme="minorHAnsi" w:hAnsi="FlandersArtSerif-Regular" w:cstheme="minorBidi"/>
      <w:noProof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71761D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C038F1"/>
    <w:pPr>
      <w:tabs>
        <w:tab w:val="center" w:pos="4513"/>
        <w:tab w:val="right" w:pos="9923"/>
      </w:tabs>
      <w:spacing w:line="240" w:lineRule="auto"/>
      <w:contextualSpacing/>
    </w:pPr>
    <w:rPr>
      <w:rFonts w:ascii="FlandersArtSerif-Regular" w:eastAsiaTheme="minorHAnsi" w:hAnsi="FlandersArtSerif-Regular" w:cstheme="minorBidi"/>
      <w:sz w:val="16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1761D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C038F1"/>
    <w:rPr>
      <w:color w:val="808080"/>
    </w:rPr>
  </w:style>
  <w:style w:type="table" w:styleId="Tabelraster">
    <w:name w:val="Table Grid"/>
    <w:basedOn w:val="Standaardtabel"/>
    <w:rsid w:val="00C03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C038F1"/>
    <w:rPr>
      <w:i/>
      <w:iCs/>
      <w:color w:val="191919" w:themeColor="text1" w:themeTint="E6"/>
    </w:rPr>
  </w:style>
  <w:style w:type="character" w:styleId="Intensievebenadrukking">
    <w:name w:val="Intense Emphasis"/>
    <w:basedOn w:val="Standaardalinea-lettertype"/>
    <w:uiPriority w:val="21"/>
    <w:rsid w:val="00C038F1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C038F1"/>
    <w:pPr>
      <w:tabs>
        <w:tab w:val="left" w:pos="3686"/>
      </w:tabs>
      <w:spacing w:line="600" w:lineRule="exact"/>
      <w:contextualSpacing/>
      <w:jc w:val="center"/>
    </w:pPr>
    <w:rPr>
      <w:rFonts w:ascii="FlandersArtSerif-Bold" w:eastAsiaTheme="minorHAnsi" w:hAnsi="FlandersArtSerif-Bold" w:cstheme="minorBidi"/>
      <w:sz w:val="52"/>
      <w:szCs w:val="30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1761D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C038F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CE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707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707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707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707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AD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ADA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C038F1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2EBABA" w:themeColor="accent1" w:themeTint="BF"/>
        <w:left w:val="single" w:sz="8" w:space="0" w:color="2EBABA" w:themeColor="accent1" w:themeTint="BF"/>
        <w:bottom w:val="single" w:sz="8" w:space="0" w:color="2EBABA" w:themeColor="accent1" w:themeTint="BF"/>
        <w:right w:val="single" w:sz="8" w:space="0" w:color="2EBABA" w:themeColor="accent1" w:themeTint="BF"/>
        <w:insideH w:val="single" w:sz="8" w:space="0" w:color="2EBABA" w:themeColor="accent1" w:themeTint="BF"/>
      </w:tblBorders>
    </w:tblPr>
    <w:tcPr>
      <w:shd w:val="clear" w:color="auto" w:fill="EEECE1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EBABA" w:themeColor="accent1" w:themeTint="BF"/>
          <w:left w:val="single" w:sz="8" w:space="0" w:color="2EBABA" w:themeColor="accent1" w:themeTint="BF"/>
          <w:bottom w:val="single" w:sz="8" w:space="0" w:color="2EBABA" w:themeColor="accent1" w:themeTint="BF"/>
          <w:right w:val="single" w:sz="8" w:space="0" w:color="2EBABA" w:themeColor="accent1" w:themeTint="BF"/>
          <w:insideH w:val="nil"/>
          <w:insideV w:val="nil"/>
        </w:tcBorders>
        <w:shd w:val="clear" w:color="auto" w:fill="1C707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EBABA" w:themeColor="accent1" w:themeTint="BF"/>
          <w:left w:val="single" w:sz="8" w:space="0" w:color="2EBABA" w:themeColor="accent1" w:themeTint="BF"/>
          <w:bottom w:val="single" w:sz="8" w:space="0" w:color="2EBABA" w:themeColor="accent1" w:themeTint="BF"/>
          <w:right w:val="single" w:sz="8" w:space="0" w:color="2EBAB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CE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CE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855AF6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C038F1"/>
    <w:pPr>
      <w:framePr w:wrap="notBeside" w:vAnchor="text" w:hAnchor="text" w:y="1"/>
      <w:tabs>
        <w:tab w:val="left" w:pos="3686"/>
      </w:tabs>
      <w:spacing w:before="420" w:after="520" w:line="1200" w:lineRule="exact"/>
      <w:contextualSpacing/>
    </w:pPr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71761D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855AF6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8859A1"/>
    <w:pPr>
      <w:tabs>
        <w:tab w:val="left" w:pos="3686"/>
      </w:tabs>
      <w:spacing w:after="240"/>
      <w:contextualSpacing/>
    </w:pPr>
    <w:rPr>
      <w:rFonts w:eastAsiaTheme="minorHAnsi" w:cstheme="minorBidi"/>
      <w:caps/>
      <w:color w:val="3C3D3C"/>
      <w:sz w:val="24"/>
      <w:szCs w:val="28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855AF6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855AF6"/>
    <w:rPr>
      <w:rFonts w:ascii="FlandersArtSerif-Bold" w:eastAsiaTheme="majorEastAsia" w:hAnsi="FlandersArtSerif-Bold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C038F1"/>
    <w:pPr>
      <w:tabs>
        <w:tab w:val="left" w:pos="851"/>
        <w:tab w:val="right" w:leader="dot" w:pos="9060"/>
      </w:tabs>
      <w:spacing w:before="60" w:after="60"/>
      <w:contextualSpacing/>
    </w:pPr>
    <w:rPr>
      <w:rFonts w:ascii="FlandersArtSerif-Regular" w:eastAsiaTheme="minorHAnsi" w:hAnsi="FlandersArtSerif-Regular" w:cstheme="minorBidi"/>
      <w:noProof/>
      <w:color w:val="000000" w:themeColor="text1"/>
      <w:lang w:eastAsia="en-US"/>
    </w:rPr>
  </w:style>
  <w:style w:type="paragraph" w:styleId="Inhopg2">
    <w:name w:val="toc 2"/>
    <w:basedOn w:val="Standaard"/>
    <w:next w:val="Standaard"/>
    <w:autoRedefine/>
    <w:uiPriority w:val="39"/>
    <w:unhideWhenUsed/>
    <w:rsid w:val="00C038F1"/>
    <w:pPr>
      <w:tabs>
        <w:tab w:val="left" w:pos="851"/>
        <w:tab w:val="right" w:pos="9060"/>
      </w:tabs>
      <w:contextualSpacing/>
    </w:pPr>
    <w:rPr>
      <w:rFonts w:ascii="FlandersArtSerif-Regular" w:eastAsiaTheme="minorHAnsi" w:hAnsi="FlandersArtSerif-Regular" w:cstheme="minorBidi"/>
      <w:noProof/>
      <w:color w:val="6F7173"/>
      <w:sz w:val="18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rsid w:val="00C038F1"/>
    <w:pPr>
      <w:tabs>
        <w:tab w:val="left" w:pos="851"/>
        <w:tab w:val="right" w:pos="9060"/>
      </w:tabs>
      <w:contextualSpacing/>
    </w:pPr>
    <w:rPr>
      <w:rFonts w:ascii="FlandersArtSerif-Regular" w:eastAsiaTheme="minorHAnsi" w:hAnsi="FlandersArtSerif-Regular" w:cstheme="minorBidi"/>
      <w:noProof/>
      <w:color w:val="9B9DA0"/>
      <w:sz w:val="18"/>
      <w:lang w:eastAsia="en-US"/>
    </w:rPr>
  </w:style>
  <w:style w:type="character" w:styleId="Hyperlink">
    <w:name w:val="Hyperlink"/>
    <w:uiPriority w:val="99"/>
    <w:unhideWhenUsed/>
    <w:rsid w:val="00C038F1"/>
    <w:rPr>
      <w:color w:val="3C96BE"/>
      <w:u w:val="single"/>
    </w:rPr>
  </w:style>
  <w:style w:type="paragraph" w:styleId="Lijstalinea">
    <w:name w:val="List Paragraph"/>
    <w:basedOn w:val="Standaard"/>
    <w:uiPriority w:val="34"/>
    <w:rsid w:val="00C038F1"/>
    <w:pPr>
      <w:tabs>
        <w:tab w:val="left" w:pos="3686"/>
      </w:tabs>
      <w:ind w:left="426"/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lang w:eastAsia="en-US"/>
    </w:rPr>
  </w:style>
  <w:style w:type="paragraph" w:styleId="Lijstopsomteken">
    <w:name w:val="List Bullet"/>
    <w:basedOn w:val="Vlottetekst-roodMSF"/>
    <w:uiPriority w:val="99"/>
    <w:unhideWhenUsed/>
    <w:qFormat/>
    <w:rsid w:val="0094678B"/>
    <w:pPr>
      <w:numPr>
        <w:numId w:val="12"/>
      </w:numPr>
    </w:pPr>
  </w:style>
  <w:style w:type="paragraph" w:styleId="Lijstopsomteken2">
    <w:name w:val="List Bullet 2"/>
    <w:basedOn w:val="Inspringing"/>
    <w:uiPriority w:val="99"/>
    <w:unhideWhenUsed/>
    <w:rsid w:val="0094678B"/>
    <w:pPr>
      <w:numPr>
        <w:numId w:val="13"/>
      </w:numPr>
    </w:pPr>
  </w:style>
  <w:style w:type="paragraph" w:styleId="Lijstopsomteken3">
    <w:name w:val="List Bullet 3"/>
    <w:basedOn w:val="Standaard"/>
    <w:uiPriority w:val="99"/>
    <w:unhideWhenUsed/>
    <w:rsid w:val="00C038F1"/>
    <w:pPr>
      <w:numPr>
        <w:numId w:val="4"/>
      </w:numPr>
      <w:tabs>
        <w:tab w:val="left" w:pos="3686"/>
      </w:tabs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lang w:eastAsia="en-US"/>
    </w:rPr>
  </w:style>
  <w:style w:type="paragraph" w:styleId="Lijstopsomteken4">
    <w:name w:val="List Bullet 4"/>
    <w:basedOn w:val="Standaard"/>
    <w:uiPriority w:val="99"/>
    <w:unhideWhenUsed/>
    <w:rsid w:val="00C038F1"/>
    <w:pPr>
      <w:numPr>
        <w:numId w:val="5"/>
      </w:numPr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lang w:eastAsia="en-US"/>
    </w:rPr>
  </w:style>
  <w:style w:type="paragraph" w:styleId="Lijstopsomteken5">
    <w:name w:val="List Bullet 5"/>
    <w:basedOn w:val="Standaard"/>
    <w:uiPriority w:val="99"/>
    <w:unhideWhenUsed/>
    <w:rsid w:val="00C038F1"/>
    <w:pPr>
      <w:numPr>
        <w:numId w:val="6"/>
      </w:numPr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lang w:eastAsia="en-US"/>
    </w:rPr>
  </w:style>
  <w:style w:type="paragraph" w:styleId="Voetnoottekst">
    <w:name w:val="footnote text"/>
    <w:basedOn w:val="Standaard"/>
    <w:link w:val="VoetnoottekstChar"/>
    <w:uiPriority w:val="99"/>
    <w:unhideWhenUsed/>
    <w:rsid w:val="00C038F1"/>
    <w:pPr>
      <w:tabs>
        <w:tab w:val="left" w:pos="3686"/>
      </w:tabs>
      <w:spacing w:line="240" w:lineRule="auto"/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sz w:val="14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2353"/>
    <w:rPr>
      <w:rFonts w:ascii="FlandersArtSerif-Regular" w:hAnsi="FlandersArtSerif-Regular"/>
      <w:color w:val="1D1B11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038F1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C038F1"/>
    <w:pPr>
      <w:contextualSpacing/>
    </w:pPr>
    <w:rPr>
      <w:rFonts w:ascii="FlandersArtSerif-Regular" w:eastAsiaTheme="minorHAnsi" w:hAnsi="FlandersArtSerif-Regular" w:cstheme="minorBidi"/>
      <w:b/>
      <w:color w:val="1C7070" w:themeColor="text2"/>
      <w:sz w:val="24"/>
      <w:lang w:eastAsia="en-US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C038F1"/>
    <w:pPr>
      <w:ind w:left="200" w:hanging="200"/>
      <w:contextualSpacing/>
    </w:pPr>
    <w:rPr>
      <w:rFonts w:ascii="FlandersArtSerif-Regular" w:eastAsiaTheme="minorHAnsi" w:hAnsi="FlandersArtSerif-Regular" w:cstheme="minorBidi"/>
      <w:color w:val="1C7070" w:themeColor="text2"/>
      <w:sz w:val="24"/>
      <w:lang w:eastAsia="en-US"/>
    </w:rPr>
  </w:style>
  <w:style w:type="paragraph" w:styleId="Lijstnummering">
    <w:name w:val="List Number"/>
    <w:basedOn w:val="Lijstalinea"/>
    <w:uiPriority w:val="99"/>
    <w:unhideWhenUsed/>
    <w:rsid w:val="00C038F1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C038F1"/>
    <w:pPr>
      <w:numPr>
        <w:numId w:val="8"/>
      </w:numPr>
    </w:pPr>
  </w:style>
  <w:style w:type="paragraph" w:styleId="Lijstnummering3">
    <w:name w:val="List Number 3"/>
    <w:basedOn w:val="Lijstalinea"/>
    <w:uiPriority w:val="99"/>
    <w:unhideWhenUsed/>
    <w:rsid w:val="00C038F1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C038F1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C038F1"/>
    <w:pPr>
      <w:numPr>
        <w:numId w:val="11"/>
      </w:numPr>
    </w:pPr>
  </w:style>
  <w:style w:type="paragraph" w:styleId="Citaat">
    <w:name w:val="Quote"/>
    <w:basedOn w:val="Standaard"/>
    <w:next w:val="Standaard"/>
    <w:link w:val="CitaatChar"/>
    <w:uiPriority w:val="29"/>
    <w:rsid w:val="00C038F1"/>
    <w:pPr>
      <w:tabs>
        <w:tab w:val="left" w:pos="3686"/>
      </w:tabs>
      <w:spacing w:before="120" w:after="120" w:line="320" w:lineRule="exact"/>
      <w:ind w:left="709" w:right="567" w:hanging="142"/>
      <w:contextualSpacing/>
    </w:pPr>
    <w:rPr>
      <w:rFonts w:ascii="FlandersArtSerif-Regular" w:eastAsiaTheme="minorHAnsi" w:hAnsi="FlandersArtSerif-Regular" w:cstheme="minorBidi"/>
      <w:sz w:val="28"/>
      <w:szCs w:val="28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D0421E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C038F1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C038F1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C038F1"/>
    <w:rPr>
      <w:caps/>
      <w:smallCaps w:val="0"/>
      <w:color w:val="auto"/>
      <w:sz w:val="16"/>
      <w:u w:val="none"/>
      <w:bdr w:val="nil"/>
    </w:rPr>
  </w:style>
  <w:style w:type="character" w:styleId="Intensieveverwijzing">
    <w:name w:val="Intense Reference"/>
    <w:basedOn w:val="Standaardalinea-lettertype"/>
    <w:uiPriority w:val="32"/>
    <w:rsid w:val="00C038F1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C038F1"/>
    <w:pPr>
      <w:tabs>
        <w:tab w:val="left" w:pos="3686"/>
      </w:tabs>
      <w:spacing w:before="120" w:after="200" w:line="240" w:lineRule="auto"/>
      <w:contextualSpacing/>
    </w:pPr>
    <w:rPr>
      <w:rFonts w:ascii="FlandersArtSerif-Regular" w:eastAsiaTheme="minorHAnsi" w:hAnsi="FlandersArtSerif-Regular" w:cstheme="minorBidi"/>
      <w:bCs/>
      <w:sz w:val="18"/>
      <w:szCs w:val="18"/>
      <w:lang w:eastAsia="en-US"/>
    </w:rPr>
  </w:style>
  <w:style w:type="table" w:customStyle="1" w:styleId="TabelVO">
    <w:name w:val="Tabel VO"/>
    <w:basedOn w:val="Standaardtabel"/>
    <w:uiPriority w:val="99"/>
    <w:rsid w:val="00C038F1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EEECE1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C038F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C038F1"/>
    <w:tblPr>
      <w:tblStyleRowBandSize w:val="1"/>
      <w:tblStyleColBandSize w:val="1"/>
      <w:tblBorders>
        <w:top w:val="nil"/>
        <w:left w:val="nil"/>
        <w:bottom w:val="single" w:sz="4" w:space="0" w:color="666666" w:themeColor="text1" w:themeTint="99"/>
        <w:right w:val="nil"/>
        <w:insideH w:val="nil"/>
        <w:insideV w:val="single" w:sz="4" w:space="0" w:color="666666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tijl1">
    <w:name w:val="Stijl1"/>
    <w:basedOn w:val="Standaardtabel"/>
    <w:uiPriority w:val="99"/>
    <w:rsid w:val="00C038F1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C038F1"/>
    <w:pPr>
      <w:tabs>
        <w:tab w:val="left" w:pos="3686"/>
      </w:tabs>
      <w:spacing w:line="240" w:lineRule="auto"/>
      <w:contextualSpacing/>
      <w:jc w:val="center"/>
    </w:pPr>
    <w:rPr>
      <w:rFonts w:ascii="FlandersArtSerif-Medium" w:eastAsiaTheme="minorHAnsi" w:hAnsi="FlandersArtSerif-Medium" w:cstheme="minorBidi"/>
      <w:bCs/>
      <w:color w:val="FFFFFF" w:themeColor="background1"/>
      <w:sz w:val="17"/>
      <w:lang w:eastAsia="en-US"/>
    </w:rPr>
  </w:style>
  <w:style w:type="paragraph" w:customStyle="1" w:styleId="Tabelinhoud">
    <w:name w:val="Tabel inhoud"/>
    <w:basedOn w:val="Standaard"/>
    <w:qFormat/>
    <w:rsid w:val="00C038F1"/>
    <w:pPr>
      <w:tabs>
        <w:tab w:val="left" w:pos="3686"/>
      </w:tabs>
      <w:contextualSpacing/>
      <w:jc w:val="center"/>
    </w:pPr>
    <w:rPr>
      <w:rFonts w:ascii="FlandersArtSerif-Regular" w:eastAsiaTheme="minorHAnsi" w:hAnsi="FlandersArtSerif-Regular" w:cstheme="minorBidi"/>
      <w:bCs/>
      <w:color w:val="1D1B11" w:themeColor="background2" w:themeShade="1A"/>
      <w:sz w:val="17"/>
      <w:szCs w:val="17"/>
      <w:lang w:eastAsia="en-US"/>
    </w:rPr>
  </w:style>
  <w:style w:type="paragraph" w:customStyle="1" w:styleId="HeaderenFooterpagina1">
    <w:name w:val="Header en Footer pagina 1"/>
    <w:basedOn w:val="Standaard"/>
    <w:qFormat/>
    <w:rsid w:val="00C038F1"/>
    <w:pPr>
      <w:tabs>
        <w:tab w:val="left" w:pos="3686"/>
      </w:tabs>
      <w:spacing w:line="280" w:lineRule="exact"/>
      <w:contextualSpacing/>
      <w:jc w:val="right"/>
    </w:pPr>
    <w:rPr>
      <w:rFonts w:ascii="FlandersArtSerif-Regular" w:eastAsiaTheme="minorHAnsi" w:hAnsi="FlandersArtSerif-Regular" w:cstheme="minorBidi"/>
      <w:sz w:val="24"/>
      <w:lang w:eastAsia="en-US"/>
    </w:rPr>
  </w:style>
  <w:style w:type="paragraph" w:customStyle="1" w:styleId="Vlottetekst-roodMSF">
    <w:name w:val="Vlotte tekst - rood MSF"/>
    <w:basedOn w:val="Standaard"/>
    <w:rsid w:val="00C038F1"/>
    <w:pPr>
      <w:numPr>
        <w:numId w:val="3"/>
      </w:numPr>
      <w:tabs>
        <w:tab w:val="left" w:pos="3686"/>
      </w:tabs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lang w:eastAsia="en-US"/>
    </w:rPr>
  </w:style>
  <w:style w:type="paragraph" w:customStyle="1" w:styleId="streepjes">
    <w:name w:val="streepjes"/>
    <w:basedOn w:val="Standaard"/>
    <w:qFormat/>
    <w:rsid w:val="00C038F1"/>
    <w:pPr>
      <w:tabs>
        <w:tab w:val="right" w:pos="9923"/>
      </w:tabs>
      <w:contextualSpacing/>
      <w:jc w:val="right"/>
    </w:pPr>
    <w:rPr>
      <w:rFonts w:ascii="Calibri" w:eastAsiaTheme="minorHAnsi" w:hAnsi="Calibri" w:cs="Calibri"/>
      <w:sz w:val="16"/>
      <w:lang w:eastAsia="en-US"/>
    </w:rPr>
  </w:style>
  <w:style w:type="paragraph" w:customStyle="1" w:styleId="Inspringing">
    <w:name w:val="Inspringing"/>
    <w:basedOn w:val="Standaard"/>
    <w:rsid w:val="00C038F1"/>
    <w:pPr>
      <w:numPr>
        <w:numId w:val="1"/>
      </w:numPr>
      <w:tabs>
        <w:tab w:val="left" w:pos="3686"/>
      </w:tabs>
      <w:contextualSpacing/>
    </w:pPr>
    <w:rPr>
      <w:rFonts w:ascii="FlandersArtSerif-Regular" w:eastAsiaTheme="minorHAnsi" w:hAnsi="FlandersArtSerif-Regular" w:cstheme="minorBidi"/>
      <w:color w:val="1D1B11" w:themeColor="background2" w:themeShade="1A"/>
      <w:lang w:eastAsia="en-US"/>
    </w:rPr>
  </w:style>
  <w:style w:type="paragraph" w:customStyle="1" w:styleId="TitelVo">
    <w:name w:val="Titel_Vo"/>
    <w:basedOn w:val="Titel"/>
    <w:link w:val="TitelVoChar"/>
    <w:qFormat/>
    <w:rsid w:val="0032153C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32153C"/>
  </w:style>
  <w:style w:type="character" w:customStyle="1" w:styleId="TitelVoChar">
    <w:name w:val="Titel_Vo Char"/>
    <w:basedOn w:val="TitelChar"/>
    <w:link w:val="TitelVo"/>
    <w:rsid w:val="0032153C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32153C"/>
    <w:rPr>
      <w:rFonts w:ascii="FlandersArtSerif-Bold" w:hAnsi="FlandersArtSerif-Bold"/>
      <w:sz w:val="52"/>
      <w:szCs w:val="30"/>
      <w:lang w:val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1E37BE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1E37BE"/>
    <w:pPr>
      <w:tabs>
        <w:tab w:val="center" w:pos="992"/>
      </w:tabs>
    </w:pPr>
    <w:rPr>
      <w:rFonts w:ascii="FlandersArtSans-Medium" w:hAnsi="FlandersArtSans-Medium"/>
    </w:rPr>
  </w:style>
  <w:style w:type="character" w:customStyle="1" w:styleId="vet">
    <w:name w:val="vet"/>
    <w:uiPriority w:val="1"/>
    <w:qFormat/>
    <w:rsid w:val="001E37BE"/>
    <w:rPr>
      <w:rFonts w:ascii="FlandersArtSans-Bold" w:eastAsia="Times New Roman" w:hAnsi="FlandersArtSans-Bold"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1E37BE"/>
    <w:rPr>
      <w:rFonts w:ascii="FlandersArtSans-Regular" w:eastAsia="Times" w:hAnsi="FlandersArtSans-Regular" w:cs="Times New Roman"/>
      <w:sz w:val="20"/>
      <w:lang w:val="nl-BE" w:eastAsia="nl-BE"/>
    </w:rPr>
  </w:style>
  <w:style w:type="character" w:customStyle="1" w:styleId="AfdelingChar">
    <w:name w:val="Afdeling Char"/>
    <w:basedOn w:val="AdresafzenderChar"/>
    <w:link w:val="Afdeling"/>
    <w:rsid w:val="001E37BE"/>
    <w:rPr>
      <w:rFonts w:ascii="FlandersArtSans-Medium" w:eastAsia="Times" w:hAnsi="FlandersArtSans-Medium" w:cs="Times New Roman"/>
      <w:sz w:val="20"/>
      <w:lang w:val="nl-BE" w:eastAsia="nl-BE"/>
    </w:rPr>
  </w:style>
  <w:style w:type="character" w:customStyle="1" w:styleId="medium">
    <w:name w:val="medium"/>
    <w:uiPriority w:val="4"/>
    <w:semiHidden/>
    <w:unhideWhenUsed/>
    <w:qFormat/>
    <w:rsid w:val="001E37BE"/>
    <w:rPr>
      <w:rFonts w:ascii="FlandersArtSans-Medium" w:hAnsi="FlandersArtSans-Mediu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4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coenenma\Documents\AB\Sjabloon%20voor%20certificaten%20edm_LC_160226_def.dotx" TargetMode="External"/></Relationships>
</file>

<file path=word/theme/theme1.xml><?xml version="1.0" encoding="utf-8"?>
<a:theme xmlns:a="http://schemas.openxmlformats.org/drawingml/2006/main" name="Vlaamse Overheid Algemeen">
  <a:themeElements>
    <a:clrScheme name="Departement MOW">
      <a:dk1>
        <a:sysClr val="windowText" lastClr="000000"/>
      </a:dk1>
      <a:lt1>
        <a:sysClr val="window" lastClr="FFFFFF"/>
      </a:lt1>
      <a:dk2>
        <a:srgbClr val="1C7070"/>
      </a:dk2>
      <a:lt2>
        <a:srgbClr val="EEECE1"/>
      </a:lt2>
      <a:accent1>
        <a:srgbClr val="1C7070"/>
      </a:accent1>
      <a:accent2>
        <a:srgbClr val="2B5B25"/>
      </a:accent2>
      <a:accent3>
        <a:srgbClr val="543F5E"/>
      </a:accent3>
      <a:accent4>
        <a:srgbClr val="8064A2"/>
      </a:accent4>
      <a:accent5>
        <a:srgbClr val="15465B"/>
      </a:accent5>
      <a:accent6>
        <a:srgbClr val="912D2D"/>
      </a:accent6>
      <a:hlink>
        <a:srgbClr val="0000FF"/>
      </a:hlink>
      <a:folHlink>
        <a:srgbClr val="800080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wim_Posttype xmlns="d4639f3e-cc29-465f-afd3-f3cca4ab8667" xsi:nil="true"/>
    <Swim_PostData xmlns="d4639f3e-cc29-465f-afd3-f3cca4ab8667" xsi:nil="true"/>
    <Swim_PostBetreft xmlns="d4639f3e-cc29-465f-afd3-f3cca4ab8667" xsi:nil="true"/>
    <p271ee006c394e74b0edbce750eb9f37 xmlns="d4639f3e-cc29-465f-afd3-f3cca4ab86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dbbecb69-eb33-4846-89cd-0c32364b338b</TermId>
        </TermInfo>
      </Terms>
    </p271ee006c394e74b0edbce750eb9f37>
    <Swim_DocumentStatus xmlns="d4639f3e-cc29-465f-afd3-f3cca4ab8667">Finaal</Swim_DocumentStatus>
    <Swim_LinkedDocs xmlns="d4639f3e-cc29-465f-afd3-f3cca4ab8667" xsi:nil="true"/>
    <Swim_LocatieSelect xmlns="d4639f3e-cc29-465f-afd3-f3cca4ab8667" xsi:nil="true"/>
    <Swim_LinkedPost xmlns="d4639f3e-cc29-465f-afd3-f3cca4ab8667" xsi:nil="true"/>
    <TaxCatchAll xmlns="d4639f3e-cc29-465f-afd3-f3cca4ab8667">
      <Value>1</Value>
    </TaxCatchAll>
    <Swim_PostStukdatum xmlns="d4639f3e-cc29-465f-afd3-f3cca4ab8667" xsi:nil="true"/>
    <Swim_PostCorrespondent xmlns="d4639f3e-cc29-465f-afd3-f3cca4ab8667" xsi:nil="true"/>
    <Swim_DocumentkeuzeSelect xmlns="d4639f3e-cc29-465f-afd3-f3cca4ab8667" xsi:nil="true"/>
    <Swim_MapsUrl xmlns="d4639f3e-cc29-465f-afd3-f3cca4ab8667">
      <Url xsi:nil="true"/>
      <Description xsi:nil="true"/>
    </Swim_Maps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dministratief of juridisch" ma:contentTypeID="0x010100657C6CCD52794DD7AE83DC079BAC4CC40100E16EF5993F4B604FB8E29FAE47AAC89A" ma:contentTypeVersion="2" ma:contentTypeDescription="Een nieuw document maken." ma:contentTypeScope="" ma:versionID="548ab2ba32bd9917750eeec520e62dd6">
  <xsd:schema xmlns:xsd="http://www.w3.org/2001/XMLSchema" xmlns:xs="http://www.w3.org/2001/XMLSchema" xmlns:p="http://schemas.microsoft.com/office/2006/metadata/properties" xmlns:ns2="d4639f3e-cc29-465f-afd3-f3cca4ab8667" targetNamespace="http://schemas.microsoft.com/office/2006/metadata/properties" ma:root="true" ma:fieldsID="029d3e59c85699af7f2bb61c9696a301" ns2:_="">
    <xsd:import namespace="d4639f3e-cc29-465f-afd3-f3cca4ab8667"/>
    <xsd:element name="properties">
      <xsd:complexType>
        <xsd:sequence>
          <xsd:element name="documentManagement">
            <xsd:complexType>
              <xsd:all>
                <xsd:element ref="ns2:p271ee006c394e74b0edbce750eb9f37" minOccurs="0"/>
                <xsd:element ref="ns2:TaxCatchAll" minOccurs="0"/>
                <xsd:element ref="ns2:TaxCatchAllLabel" minOccurs="0"/>
                <xsd:element ref="ns2:Swim_DocumentkeuzeSelect" minOccurs="0"/>
                <xsd:element ref="ns2:Swim_LocatieSelect" minOccurs="0"/>
                <xsd:element ref="ns2:Swim_MapsUrl" minOccurs="0"/>
                <xsd:element ref="ns2:Swim_DocumentStatus"/>
                <xsd:element ref="ns2:Swim_Posttype" minOccurs="0"/>
                <xsd:element ref="ns2:Swim_PostStukdatum" minOccurs="0"/>
                <xsd:element ref="ns2:Swim_LinkedDocs" minOccurs="0"/>
                <xsd:element ref="ns2:Swim_LinkedPost" minOccurs="0"/>
                <xsd:element ref="ns2:Swim_PostData" minOccurs="0"/>
                <xsd:element ref="ns2:Swim_PostBetreft" minOccurs="0"/>
                <xsd:element ref="ns2:Swim_PostCorrespond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39f3e-cc29-465f-afd3-f3cca4ab8667" elementFormDefault="qualified">
    <xsd:import namespace="http://schemas.microsoft.com/office/2006/documentManagement/types"/>
    <xsd:import namespace="http://schemas.microsoft.com/office/infopath/2007/PartnerControls"/>
    <xsd:element name="p271ee006c394e74b0edbce750eb9f37" ma:index="8" nillable="true" ma:taxonomy="true" ma:internalName="p271ee006c394e74b0edbce750eb9f37" ma:taxonomyFieldName="Swim_Documentkeuze" ma:displayName="Documentkeuze" ma:readOnly="false" ma:default="1;#Document|dbbecb69-eb33-4846-89cd-0c32364b338b" ma:fieldId="{9271ee00-6c39-4e74-b0ed-bce750eb9f37}" ma:sspId="22995c3e-323e-4649-8ba8-3b4afb6bc39e" ma:termSetId="76c17a19-9843-4884-b2da-4c3622f66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60b1122-7e90-4e16-bac0-ec3cc3e28f7b}" ma:internalName="TaxCatchAll" ma:showField="CatchAllData" ma:web="d4639f3e-cc29-465f-afd3-f3cca4ab8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60b1122-7e90-4e16-bac0-ec3cc3e28f7b}" ma:internalName="TaxCatchAllLabel" ma:readOnly="true" ma:showField="CatchAllDataLabel" ma:web="d4639f3e-cc29-465f-afd3-f3cca4ab86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wim_DocumentkeuzeSelect" ma:index="12" nillable="true" ma:displayName="Documentkeuze (Internal)" ma:internalName="Swim_DocumentkeuzeSelect" ma:readOnly="false">
      <xsd:simpleType>
        <xsd:restriction base="dms:Unknown"/>
      </xsd:simpleType>
    </xsd:element>
    <xsd:element name="Swim_LocatieSelect" ma:index="13" nillable="true" ma:displayName="Locatie" ma:internalName="Swim_LocatieSelect" ma:readOnly="false">
      <xsd:simpleType>
        <xsd:restriction base="dms:Unknown"/>
      </xsd:simpleType>
    </xsd:element>
    <xsd:element name="Swim_MapsUrl" ma:index="14" nillable="true" ma:displayName="Kaart" ma:format="Image" ma:internalName="Swim_Maps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wim_DocumentStatus" ma:index="15" ma:displayName="Documentstatus" ma:default="Finaal" ma:format="Dropdown" ma:internalName="Swim_DocumentStatus" ma:readOnly="false">
      <xsd:simpleType>
        <xsd:restriction base="dms:Choice">
          <xsd:enumeration value="Ontwerp"/>
          <xsd:enumeration value="Finaal"/>
        </xsd:restriction>
      </xsd:simpleType>
    </xsd:element>
    <xsd:element name="Swim_Posttype" ma:index="16" nillable="true" ma:displayName="Posttype" ma:format="Dropdown" ma:internalName="Swim_Posttype" ma:readOnly="false">
      <xsd:simpleType>
        <xsd:restriction base="dms:Choice">
          <xsd:enumeration value="In"/>
          <xsd:enumeration value="Uit"/>
        </xsd:restriction>
      </xsd:simpleType>
    </xsd:element>
    <xsd:element name="Swim_PostStukdatum" ma:index="17" nillable="true" ma:displayName="Stukdatum" ma:format="DateOnly" ma:internalName="Swim_PostStukdatum" ma:readOnly="false">
      <xsd:simpleType>
        <xsd:restriction base="dms:DateTime"/>
      </xsd:simpleType>
    </xsd:element>
    <xsd:element name="Swim_LinkedDocs" ma:index="18" nillable="true" ma:displayName="Gekoppelde documenten" ma:internalName="Swim_LinkedDocs" ma:readOnly="false">
      <xsd:simpleType>
        <xsd:restriction base="dms:Note"/>
      </xsd:simpleType>
    </xsd:element>
    <xsd:element name="Swim_LinkedPost" ma:index="19" nillable="true" ma:displayName="Gekoppelde poststukken" ma:internalName="Swim_LinkedPost" ma:readOnly="false">
      <xsd:simpleType>
        <xsd:restriction base="dms:Note"/>
      </xsd:simpleType>
    </xsd:element>
    <xsd:element name="Swim_PostData" ma:index="20" nillable="true" ma:displayName="Post-gerelateerde gegevens" ma:internalName="Swim_PostData" ma:readOnly="false">
      <xsd:simpleType>
        <xsd:restriction base="dms:Note"/>
      </xsd:simpleType>
    </xsd:element>
    <xsd:element name="Swim_PostBetreft" ma:index="21" nillable="true" ma:displayName="Betreft" ma:internalName="Swim_PostBetreft" ma:readOnly="false">
      <xsd:simpleType>
        <xsd:restriction base="dms:Note">
          <xsd:maxLength value="255"/>
        </xsd:restriction>
      </xsd:simpleType>
    </xsd:element>
    <xsd:element name="Swim_PostCorrespondent" ma:index="22" nillable="true" ma:displayName="Correspondent" ma:internalName="Swim_PostCorrespondent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10001</Type>
    <SequenceNumber>10000</SequenceNumber>
    <Url/>
    <Assembly>WenZ.SP.SWIM.PRSIntegratie, Version=1.0.0.0, Culture=neutral, PublicKeyToken=4b21941114151e3c</Assembly>
    <Class>WenZ.SP.SWIM.PRSIntegratie.EventReceivers.SwimDocumentEventReceiver</Class>
    <Data/>
    <Filter/>
  </Receiver>
  <Receiver>
    <Name/>
    <Synchronization>Asynchronous</Synchronization>
    <Type>10002</Type>
    <SequenceNumber>10000</SequenceNumber>
    <Url/>
    <Assembly>WenZ.SP.SWIM.PRSIntegratie, Version=1.0.0.0, Culture=neutral, PublicKeyToken=4b21941114151e3c</Assembly>
    <Class>WenZ.SP.SWIM.PRSIntegratie.EventReceivers.SwimDocumentEventReceiver</Class>
    <Data/>
    <Filter/>
  </Receiver>
  <Receiver>
    <Name/>
    <Synchronization>Synchronous</Synchronization>
    <Type>3</Type>
    <SequenceNumber>10000</SequenceNumber>
    <Url/>
    <Assembly>WenZ.SP.SWIM.PRSIntegratie, Version=1.0.0.0, Culture=neutral, PublicKeyToken=4b21941114151e3c</Assembly>
    <Class>WenZ.SP.SWIM.PRSIntegratie.EventReceivers.SwimDocumentEventReceiver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FF764-42F8-4D17-95C2-46BFF9B52C54}">
  <ds:schemaRefs>
    <ds:schemaRef ds:uri="http://schemas.microsoft.com/office/2006/metadata/properties"/>
    <ds:schemaRef ds:uri="http://schemas.microsoft.com/office/infopath/2007/PartnerControls"/>
    <ds:schemaRef ds:uri="d4639f3e-cc29-465f-afd3-f3cca4ab8667"/>
  </ds:schemaRefs>
</ds:datastoreItem>
</file>

<file path=customXml/itemProps2.xml><?xml version="1.0" encoding="utf-8"?>
<ds:datastoreItem xmlns:ds="http://schemas.openxmlformats.org/officeDocument/2006/customXml" ds:itemID="{C9FDFFA0-E613-41D8-8A28-304EC3CAD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39f3e-cc29-465f-afd3-f3cca4ab8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1BFED6-C66B-4770-A7DA-960AB4A5A05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8F88D5-4658-4465-8A46-270A49441A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voor certificaten edm_LC_160226_def.dotx</Template>
  <TotalTime>18</TotalTime>
  <Pages>2</Pages>
  <Words>376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 van het document</vt:lpstr>
      <vt:lpstr>Titel van het document</vt:lpstr>
    </vt:vector>
  </TitlesOfParts>
  <Company>Vlaamse Overheid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van het document</dc:title>
  <dc:creator>Coenen, Marleen</dc:creator>
  <cp:lastModifiedBy>Nathalie Colonne</cp:lastModifiedBy>
  <cp:revision>14</cp:revision>
  <cp:lastPrinted>2022-05-10T11:26:00Z</cp:lastPrinted>
  <dcterms:created xsi:type="dcterms:W3CDTF">2022-05-10T08:41:00Z</dcterms:created>
  <dcterms:modified xsi:type="dcterms:W3CDTF">2023-04-13T11:16:00Z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0x010100657C6CCD52794DD7AE83DC079BAC4CC40100E16EF5993F4B604FB8E29FAE47AAC89A</vt:lpwstr>
  </property>
  <property fmtid="{D5CDD505-2E9C-101B-9397-08002B2CF9AE}" pid="3" name="DocEvtRec_Added">
    <vt:lpwstr>1</vt:lpwstr>
  </property>
</Properties>
</file>